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2ce39" w14:textId="912ce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20 декабря 2017 года № 985. Зарегистрировано Департаментом юстиции Кызылординской области 28 декабря 2017 года № 6100. Утратило силу постановлением акимата Кызылординской области от 6 февраля 2020 года № 163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06.02.2020 </w:t>
      </w:r>
      <w:r>
        <w:rPr>
          <w:rFonts w:ascii="Times New Roman"/>
          <w:b w:val="false"/>
          <w:i w:val="false"/>
          <w:color w:val="ff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Кызылординской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"Предоставление академических отпусков обучающимся в организациях образования".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Кызылординской области Р. Рустемова.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Кызылординской области от "20" декабря 2017 года № 985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Кызылординской области от 10.10.2018 </w:t>
      </w:r>
      <w:r>
        <w:rPr>
          <w:rFonts w:ascii="Times New Roman"/>
          <w:b w:val="false"/>
          <w:i w:val="false"/>
          <w:color w:val="ff0000"/>
          <w:sz w:val="28"/>
        </w:rPr>
        <w:t>№ 1238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организации технического и профессионального, послесреднего образования (далее - услугодатель).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заявлений и выдача результатов оказания государственной услуги осуществляются через: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канцелярию услугодателя;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- бумажная.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- уведомление о предоставлении бесплатного питания по форме (далее - уведомление)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образования", утвержденного приказом Министра образования и науки Республики Казахстан от 7 августа 2017 года № 396 (зарегистрирован в Реестре государственной регистрации нормативных правовых актов за № 15744) (далее - стандарт)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мотивированный отказ).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предоставления результата оказания государственной услуги - бумажная. 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обращение услугополучателя к услугодателю либо в Государственную корпорацию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канцелярию услугодателя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сотрудник канцелярии услугодателя регистрирует документы (не более двадцати минут). Результат процедуры (действия): регистрация и предоставление документов руководителю услугодателя;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руководитель услугодателя рассматривает документы и определяет ответственного исполнителя услугодателя (не более одного часа). Результат процедуры (действия): направление документов исполнителю услугодателя;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исполнитель услугодателя рассматривает документы, подготавливает уведомление либо мотивированный отказ (в течение девяти календарных дней). Результат процедуры (действия): предоставление уведомления либо мотивированного отказа на подпись руководителю услугодателя;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подписывает уведомление либо мотивированный отказ (не более одного часа). Результат процедуры (действия): направление результата оказания государственной услуги сотруднику канцелярии услугодателя;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сотрудник канцелярии услугодателя регистрирует и выдает результат оказания государственной услуги услугополучателю (не более двадцати минут). Результат процедуры (действия): выдача услугополучателю результата оказания государственной услуги.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канцелярии услугодателя;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исполнитель услугодателя;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работник Государственной корпорации;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работник накопительного отдела Государственной корпорации.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области", акимата Кызылординской области, акиматов районов и города Кызылорды.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в процессе оказания государственной услуги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Описание порядка обращения в Государственную корпорацию и (или) к иным услугодателям, длительность обработки запроса услугополучателя, а также описание процесса получения результата оказания государственной услуги через Государственную корпорацию, его длительность: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регистрирует документы, выдает услугополучателю расписку о приеме соответствующих документов,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 Государственной корпорации отказывает в приеме заявления и выдает услугополучателю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пятнадцати минут). Результат процедуры (действия): выдача услугополучателю расписки о приеме либо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сотрудник канцелярии услугодателя регистрирует документы (не более двадцати минут). Результат процедуры (действия): регистрация и предоставление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рассматривает документы и определяет ответственного исполнителя услугодателя (не более одного часа). Результат процедуры (действия): направление документов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исполнитель услугодателя рассматривает документы и подготавливает уведомление либо мотивированный отказ (в течение девяти календарных дней). Результат процедуры (действия): предоставление уведомления либо мотивированного отказа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подписывает уведомление либо мотивированный отказ (не более одного часа). Результат процедуры (действия): направление результата оказания государственной услуги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сотрудник канцелярии услугодателя регистрирует и направляет результат оказания государственной услуги в Государственную корпорацию (не более одного часа). Результат процедуры (действия): направление результата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работник Государственной корпорации регистрирует и выдает результат оказания государственной услуги услугополучателю либо его представителю по доверенности (далее - его представитель) (не более пятнадцати минут). Результат процедуры (действия): выдача услугополучателю либо его представителю результата оказания государственной услуги.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послесреднего и высшего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к услугодателю: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9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в Государственную корпорацию: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7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Кызылординской области от "20" декабря 2017 года № 985 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Кызылординской области от 10.10.2018 </w:t>
      </w:r>
      <w:r>
        <w:rPr>
          <w:rFonts w:ascii="Times New Roman"/>
          <w:b w:val="false"/>
          <w:i w:val="false"/>
          <w:color w:val="ff0000"/>
          <w:sz w:val="28"/>
        </w:rPr>
        <w:t>№ 1238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6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7"/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Наименование услугодателя: государственное учреждение "Управление образования Кызылординской области" (далее - услугодатель).</w:t>
      </w:r>
    </w:p>
    <w:bookmarkEnd w:id="38"/>
    <w:bookmarkStart w:name="z6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39"/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Форма оказания государственной услуги - бумажная.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Результат оказания государственной услуги - уведомление о принятии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 в организациях образования в произвольной форме (далее - уведомление), либо мотивированный ответ об отказе (далее – мотивированный отказ)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образованием", утвержденного приказом Министра образования и науки Республики Казахстан от 7 августа 2017 года № 397 (зарегистрирован в Реестре государственной регистрации нормативных правовых актов за № 15740) (далее - стандарт).</w:t>
      </w:r>
    </w:p>
    <w:bookmarkEnd w:id="41"/>
    <w:bookmarkStart w:name="z6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- бумажная.</w:t>
      </w:r>
    </w:p>
    <w:bookmarkEnd w:id="42"/>
    <w:bookmarkStart w:name="z6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взаимодействия структурных подразделений (работников) услугодателя и Государственной корпорации в процессе оказания государственной услуги</w:t>
      </w:r>
    </w:p>
    <w:bookmarkEnd w:id="43"/>
    <w:bookmarkStart w:name="z6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Основание для начала процедуры (действия) по оказанию государственной услуги: обращение услугополучателя либо его представителя по доверенности (далее – его представитель) в Государственную корпорацию с пакетом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44"/>
    <w:bookmarkStart w:name="z7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Содержание каждой процедуры (действия), входящей в состав процесса оказания государственной услуги, длительность выполнения:</w:t>
      </w:r>
    </w:p>
    <w:bookmarkEnd w:id="45"/>
    <w:bookmarkStart w:name="z7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услугополучатель либо его представитель предоставляет в Государственную корпорацию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работник Государственной корпорации регистрирует документы, выдает услугополучателю либо его представителю расписку о приеме соответствующих документов,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 действия, работник Государственной корпорации отказывает в приеме заявления и выдает услугополучателю либо его представителю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пятнадцати минут). Результат процедуры (действия): выдача услугополучателю либо его представителю расписки о приеме либо об отказе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работник накопительного отдела Государственной корпорации направляет документы услугодателю (в течение одного рабочего дня, день приема документов не входит в срок оказания государственной услуги). Результат процедуры (действия): направление документов услугодателю;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сотрудник канцелярии услугодателя регистрирует документы (не более двадцати минут). Результат процедуры (действия): регистрация и предоставление документов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руководитель услугодателя рассматривает документы и определяет ответственного исполнителя услугодателя (не более одного часа). Результат процедуры (действия): направление документов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исполнитель услугодателя рассматривает документы, подготавливает уведомление либо мотивированный отказ (в течение девяти рабочих дней). Результат процедуры (действия): предоставление уведомления либо мотивированного отказа на подпись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руководитель услугодателя подписывает уведомление либо мотивированный отказ (не более одного часа). Результат процедуры (действия): направление результата оказания государственной услуги сотруднику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сотрудник канцелярии услугодателя регистрирует и направляет результат оказания государственной услуги в Государственную корпорацию (не более одного часа). Результат процедуры (действия): направление результата оказания государственной услуги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работник Государственной корпорации регистрирует и выдает результат оказания государственной услуги услугополучателю либо его представителю (не более пятнадцати минут). Результат процедуры (действия): выдача услугополучателю либо его представителю результата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и иных организаций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Перечень структурных подразделений (работников) услугодателя и иных организаций,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работник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работник накопительного отдела Государственной корпорации.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услуги, а также описание порядка взаимодействия с другими услугодателями и (или) Государственной корпорацией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 акимата Кызылординской области, акиматов районов и города Кызылорды.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2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2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постановлением акимата Кызылординской области от "20" декабря 2017 года № 985 </w:t>
            </w:r>
          </w:p>
        </w:tc>
      </w:tr>
    </w:tbl>
    <w:bookmarkStart w:name="z7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"Предоставление академических отпусков обучающимся в организациях образования"</w:t>
      </w:r>
    </w:p>
    <w:bookmarkEnd w:id="47"/>
    <w:bookmarkStart w:name="z7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услугодателя: организации технического и профессионального, послесреднего образования (далее - услугодатель).</w:t>
      </w:r>
    </w:p>
    <w:bookmarkEnd w:id="49"/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осуществляется через канцелярию услугодателя.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- бумажная.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заверенная в установленном порядке копия приказа руководителя организации образования о предоставлении обучающемуся академического отпуска с указанием его сроков начала и окончания,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"Предоставление академических отпусков обучающимся в организациях образования", утвержденного приказом Министра образования и науки Республики Казахстан от 27 июля 2017 года № 357 "Об утверждении стандарта государственной услуги "Предоставление академических отпусков обучающимся в организациях образования" (зарегистрирован в Реестре государственной регистрации нормативных правовых актов за № 15647) (далее - стандарт).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Форма предоставления результата оказания государственной услуги - бумажная.</w:t>
      </w:r>
    </w:p>
    <w:bookmarkEnd w:id="53"/>
    <w:bookmarkStart w:name="z8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Основание для начала процедуры (действия) по оказанию государственной услуги: обращение услугополучателя либо его законного представителя (далее - его представитель) к услугодателю с заявлением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 с пакетом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Содержание каждой процедуры (действия), входящей в состав процесса оказания государственной услуги, длительность выполнения: 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либо его представитель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Результат процедуры (действия): предоставление пакета документов;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принимает и регистрирует документы (не более тридцати минут). Результат процедуры (действия): регистрация и предоставление документов руководителю услугодателя;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либо его представителем неполного пакета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(или) документов с истекшим сроком, сотрудник канцелярии услугодателя выдает расписку об отказе в приеме заявления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(не более тридцати минут). Результат процедуры (действия): отказ в приеме документов; </w:t>
      </w:r>
    </w:p>
    <w:bookmarkEnd w:id="59"/>
    <w:bookmarkStart w:name="z8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руководитель услугодателя рассматривает документы и определяет ответственного исполнителя (не более одного часа). Результат процедуры (действия): направление документов исполнителю услугодателя; </w:t>
      </w:r>
    </w:p>
    <w:bookmarkEnd w:id="60"/>
    <w:bookmarkStart w:name="z8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исполнитель услугодателя рассматривает документы, в случае несоответствия представленных документов основаниям,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исполнитель услугодателя подготавливает проект мотивированного ответа об отказе в оказании государственной услуги (далее - мотивированный отказ); </w:t>
      </w:r>
    </w:p>
    <w:bookmarkEnd w:id="61"/>
    <w:bookmarkStart w:name="z8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представленных документов установленным требованиям, подготавливает проект приказа о предоставлении обучающемуся академического отпуска с указанием сроков его начала и окончания (в течение трех рабочих дней). Результат процедуры (действия): предоставление на подпись руководителю услугодателя проект мотивированного отказа или приказа;</w:t>
      </w:r>
    </w:p>
    <w:bookmarkEnd w:id="62"/>
    <w:bookmarkStart w:name="z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услугодателя подписывает мотивированный отказ или приказ (не более одного часа). Результат процедуры (действия): направление мотивированного отказа или приказа сотруднику канцелярии услугодателя; </w:t>
      </w:r>
    </w:p>
    <w:bookmarkEnd w:id="63"/>
    <w:bookmarkStart w:name="z9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услугодателя регистрирует мотивированный отказ или копию приказа (не более тридцати минут). Результат процедуры (действия): выдача мотивированного отказа или копии приказа услугополучателю либо его представителю.</w:t>
      </w:r>
    </w:p>
    <w:bookmarkEnd w:id="64"/>
    <w:bookmarkStart w:name="z9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 </w:t>
      </w:r>
    </w:p>
    <w:bookmarkEnd w:id="65"/>
    <w:bookmarkStart w:name="z9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Перечень структурных подразделений (работников) услугодателя, которые участвуют в процессе оказания государственной услуги: </w:t>
      </w:r>
    </w:p>
    <w:bookmarkEnd w:id="66"/>
    <w:bookmarkStart w:name="z9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 услугодателя; </w:t>
      </w:r>
    </w:p>
    <w:bookmarkEnd w:id="67"/>
    <w:bookmarkStart w:name="z9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руководитель услугодателя; </w:t>
      </w:r>
    </w:p>
    <w:bookmarkEnd w:id="68"/>
    <w:bookmarkStart w:name="z9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исполнитель услугодателя. </w:t>
      </w:r>
    </w:p>
    <w:bookmarkEnd w:id="69"/>
    <w:bookmarkStart w:name="z9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отражено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Справочник бизнес-процессов оказания государственной услуги размещается на официальных интернет-ресурсах государственного учреждения "Управление образования Кызылординской области", акимата Кызылординской области, акиматов районов и города Кызылорды. 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регламенту государственной услуги "Предоставление академических отпусков обучающимся в организациях образования" </w:t>
            </w:r>
          </w:p>
        </w:tc>
      </w:tr>
    </w:tbl>
    <w:bookmarkStart w:name="z99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72"/>
    <w:bookmarkStart w:name="z10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810500" cy="397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Start w:name="z10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7810500" cy="224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