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9d213" w14:textId="aa9d2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города Кызылорды от 08 июня 2016 года №5546 "Об установлении квоты рабочих мест"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24 апреля 2017 года № 7657. Зарегистрировано Департаментом юстиции Кызылординской области 2 мая 2017 года № 5820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города Кызылорды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города Кызылорда от 08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5546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мест" (зарегистрировано в Реестре государственных регистрации нормативных правовых актов № 5538, опубликовано в газете "Кызылорда таймс" от 22 июня 2016 года №46-47, в газете "Ақмешiт ақшамы" от 22 июня 2016 года №27, от 29 июня 2016 года в информационно-правовой системе "Әділет").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Кызылорды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