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352b" w14:textId="ae73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Аксуат города Кызылорда Кызылординской области № 108 от 18 июля 2017 года. Зарегистрировано Департаментом юстиции Кызылординской области 15 августа 2017 года № 5934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26 апреля 2017 года № 1 акима сельского округа Аксуат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имя Нурсеит Торебаева улице №8 в селе Ж.Маханбетова, сельского округа Аксуат, города Кызылорды.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имя Мукана Турганбаева улице №7 в дачном комплексе "Наурыз", сельского округа Аксуат,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государственного учреждения "Аппарата акима сельского округа Аксуат" Садирбаева 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 Аксуат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