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1409" w14:textId="1e11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Аральского района от 28 августа 2014 года № 354-қ "Об определении мест для осуществления выездной торговли в городе Аральск"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14 апреля 2017 года № 56-қ. Зарегистрировано Департаментом юстиции Кызылординской области 21 апреля 2017 года № 5802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Аральского района от 28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354-қ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осуществления выездной торговли в городе Аральск" (зарегистрировано в Реестре государственной регистрации нормативных правовых актов за номером 4759, опубликовано от 13 сентября 2014 года за № 69 в газете "Толқын").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коммунального государственного учреждения "Аппарат акима Аральского района" Бохаева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