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0013" w14:textId="4ff0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2016 года №70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ноября 2017 года № 143. Зарегистрировано департаментом юстиции Кызылординской области 5 декабря 2017 года № 6056.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5688, опубликовано в газете "Қазалы" от 17 января 2017 года №4, от 28 января №7 и в эталонном контрольном банке нормативных правовых актов Республики Казахстан от 6 марта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12833478,2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1190839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42250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11583204,2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13014733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254552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323332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68780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–4339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4339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-440145,8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440145,8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реализацию мероприятий, направленных на развитие рынка труда, в рамках Программы развития продуктивной занятости и массового предпринимательства 53292 тысяч тенге;";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внедрение обусловленной денежной помощи по проекту "Өрлеу" 17108,8 тысяч тенге;";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реализацию Плана мероприятий по обеспечению прав и улучшению качества жизни инвалидов в Республике Казахстан на 2012 – 2018 годы 13898 тысяч тенге;";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"исключить подпункт первый пункта 3;";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9), 10), 12) изложить в следующей новой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оказание социальной помощи детям, состоящим на диспансерном учете с гематологическими заболеваниями, включая гемобластозы и апластическую анемию 173 тысяч тенге;";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подготовку документации объектов водного хозяйства 98509,3 тысяч тенге;";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капитальный и средний ремонт транспортной инфраструктуры 375893 тысяч тенге;";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благоустройство 34530 тысяч тенге;";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новой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363043 тысяч тенге;";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следующей новой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развитие социальных объектов 45380,1 тысяч тенге;";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строительство скотомогильников 20029,4 тысяч тенге;";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7-3 нового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"7-3. В связи с уменьшением ставок по отчислениям работодателей на обязательное социальное медицинское страхование в соответствии с Законом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возвратить с бюджета района в областной бюджет 31225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офицальному опубликованию.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ХVІІІ сессии Казалинского районного маслихата от "29" ноября 2017 года № 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 сессии Казалинского районного маслихата от "26" декабря 2016 года № 70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504"/>
        <w:gridCol w:w="28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12833478,2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11583204,2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11583204,2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11583204,2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13014733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1042818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7919205,4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1051875,5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717025,5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6197904,6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5967447,6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364079,3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143919,3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933589,7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773175,1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337258,7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105579,3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100579,3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186862,1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ХVІІІ сессии Казалинского районного маслихата от "29" ноября 2017 года № 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 сессии Казалинского районного маслихата от "26" декабря 2016 года № 70</w:t>
            </w:r>
          </w:p>
        </w:tc>
      </w:tr>
    </w:tbl>
    <w:bookmarkStart w:name="z3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селськых округов на 2017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4"/>
        <w:gridCol w:w="4612"/>
        <w:gridCol w:w="3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2607676,5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1051875,5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1051875,5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717025,5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307134,5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