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f62d" w14:textId="fdcf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Казалинскому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28 ноября 2017 года № 253. Зарегистрировано Департаментом юстиции Кызылординской области 5 декабря 2017 года № 6059. Утратило силу постановлением Казалинского районного акимата Кызылординской области от 10 октября 2022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Казалинского районного акимата Кызылординской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Казалинскому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Казалинского района"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2017 год № 253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Казалинскому район на основании геоботанического обследования пастбищ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0231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