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101d" w14:textId="4fa1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Айтеке би Казалинского района Кызылординской области от 06 января 2017 года № 12. Зарегистрировано Департаментом юстиции Кызылординской области 10 февраля 2017 года № 5725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 – территориальном устройстве в Республике Казахстан" и заключением Кызылординской областной ономастической комиссии от 13 апреля 2016 года № 2 аким поселка Айтеке би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поселка Айтеке би Казалинского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№ 1 "4 квартал" именем "Рахманберді Сабырбаев"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№ 3 "ПМС-244" именем "Қани Медетбаев".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Испольняющий обьязанности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поселка Айтеке 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Иманбаев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