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d23a" w14:textId="7d8d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улиц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Айтеке би Казалинского района Кызылординской области от 18 сентября 2017 года № 360. Зарегистрировано Департаментом юстиции Кызылординской области 10 октября 2017 года № 5990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 и заключением Областной ономастической комиссии от 26 апреля 2017 года № 1 акима поселка Айтеке би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следующим улицам поселка Айтеке би Казалинского района: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новой улице № 1 имя "Агайынды Талканбаевтар";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безымянной улице имя "Канагат Ерниязов";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безымянной улице имя "Магзаман аулие";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безымянной улице квартала №2 имя "Матыгулулы Нурбай би";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безымянной улице микрорайона "Казалы" имя "Тураш Сегизов";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новой улице №1 квартала №1 имя "Тенел Жумабаев";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новой улице микрорайона "Казалы" имя "Рахмет Утегенов";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улице "Жилдом райбольница" имя "Махамбет Ауезов".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поселка Айтеке 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Абиев 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