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d74b" w14:textId="fdbd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26 июня 2017 года N 06. Зарегистрировано Департаментом юстиции Кызылординской области 25 июля 2017 года за N 5906. Утратило силу решением акима Жанакорганского района Кызылординской области от 8 ноября 2018 года № 14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26" июня 2017 года №06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Жанакорганскому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5113"/>
        <w:gridCol w:w="5360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"Казахская средняя школа №166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Алмасбаева без номера, сельский округ Екпинди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Екпинди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"Сунаката" Аппарата акима Сунакатинского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Сыганак №6, сельский округ Сунаката</w:t>
            </w:r>
            <w:r>
              <w:br/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Сунаката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№162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Шаймена №32, сельский округ Кожамберди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Кожамберди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№223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Байымбетова №1, сельский округ Томенарык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А. Кунанбаева, З. Жусипова,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Камал, Т.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Кулымбетовой, Р. Наурызбаева Ш. Дюсебекова, А. Исаева, М. Маметовой села Томенарык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№53 А.Д. Романова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Дюсебекова №1, сельский округ Томенарык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А. Молдагуловой, М. Нажимова, А. Мусабаева, Р. Кудайбергенова,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Пашаева, Б. Аралбаева,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Нурпейсовой, Б. Байымбетова,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 Макатаева, Б. Еденбаева,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Алтыбаева, Елтай, К. Сагырбаева села Томенарык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"Суттикудык" Аппарата акима сельского округа Суттикудик,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Сапарбекова №8, сельский округ Суттикудык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Суттикудык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№195 Жанакорганского района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Букеева №21, сельский округ Жайылма,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Жайылма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№86 имени Ахмета Адилова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Жибек жолы №7А, поселок Шалкия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села Куттыкожа и поселка Шалкия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"Бирлик" Аппарата акима Акуюкского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Н.Туршекулы №42, сельский округ Акуюк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Бирлик сельского округа Акуюк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№180 Кызылмакташы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№9, сельский округ Кыраш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Кыраш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№161 Ынтымак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Акбулак №24, сельский округ Косуйенки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Косуйенки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образовательная школа №221 Аккум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Аккум №24, сельский округ Кейден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села Аккум сельского округа Кейден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№247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Оркендеу №1, станция Бесарык сельский округ Талап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станции Бесарык сельского округа Талап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№239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Топышова №16, село Кенес сельский округ Бесарык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села Кенес сельского округа Бесарык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№254 Жанакорганского районного отдела образования" улица С. Мырзатаева №7 А, станция Талап сельский округ Манап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станции Талап сельского округа Манап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"Жанакорганская районная специализированная детско-юношеская школа олимпийского резерва №7 Управления физической культуры и спорта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Султанова №2, поселок Жанакорган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К. Тагаева, Н. Ержанова,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Мусылманкулова, С. Курымбекова, К. Омарова, Е. Айтбембетова,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Байниязова, А. Султанова,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Алибекова, С. Султанмуратова,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 Бидашева, Е. Белсенбаева,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Еламанова, А. Романова,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Абуталипова, Т. Шалапова,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Исаева, К. Байдуйсен, Т. Тотаева, Е. Сабырханова, Г. Мухамеджанова, Ш. Мусахметова, Д. Шоманулы,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Ильясова, З. Байзакова,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Файзулдаева, микрорайоны Ипподром, Саяжай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"Манап" Аппарата акима Манапского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Копешулы №19, селький округ Манап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Манап сельского округа Манап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№54 имени Ж. Кыдырова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Кенбаева №73, сельский округ Бесарык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Бесарык сельского округа Бесарык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№229 Абызтобе Жанакорганского районного отдела образования" улица Т. Токтарова №17, село Баспаккуль, сельский округ Каратобе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Каратобе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"Кандоз" Аппарата акима Кандозского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Ж.Уркенбаева №25, сельский округ Кандоз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Кандоз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№89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Тауелсиздик №1,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Коктобе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Коктобе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№192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№75, сельский округ Келинтобе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Келинтобе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"Тугускен" Аппарата акима сельского округа 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Тагаева №30, сельский округ Аккорган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Тугискен и населенного пункта Аппангак сельского округа Аккорган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сельский клуб "М. Налибаев" Аппарата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Налибаев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 №8, сельский округ М. Налибаев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М.Налибаев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№192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Рыскулова №75, сельский округа Озгент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Аксуат сельского округа Озгент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№168 имени Исатая Абдукаримова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Тулегенулы Алжан №9, сельский округа Кожакент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Кожакент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сельский клуб "Байкенже" Аппарата акима Байкенжинского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К.Сиргебайулы №5, сельский округ Байкенже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Байкенже сельского округа Байкенже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образовательная школа №255 имени Исатая Абдукаримова Жанакорганского районного отдела образования",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 Мустиярулы №1 А, село Билибай, сельский округ Байкенже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Билибай сельского округа Байкенже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сельский клуб "Жанарык" Аппарата акима Жанарикского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Жаная №4, сельский округ Жанарык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Жанарык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"Абдигаппар" Аппарата акима Кыркенсинского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Толегетай №1, сельский округ Кыркенсе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сельского округа Кыркенсе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М. Каратаева №51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Женис №1, поселок Жанакорган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М.Нарымбетова, Корғантогай, Б.Аралбаева, З.Мусаханова, Женис, А.Жанпейсова, К.Сейтпенбетова, А.Мажитова, Достык, Бостандык, Б.Байкенжеева, Ш.Уалиханова,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Асанова, И. Илялетдинова,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Шаухаманова, М. Мусаева,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Айдарбек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предпрятие"Районный дом культуры имини Манап Кокенова, Жанакорганского районного отдела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М.Кокенова №4, поселок Жанакорган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М.Кокенова, А.Иманова, С.Даушеева, Ж.Абдиреймова, Г.Мухамеджанова, Ж.Нақыпова, Корган, Ы.Алтынсарина, Акмешит, С.Кожанова, А.Пақырдинова, М.Жаппарова, Ызгар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 "Санаторий Жанакорган", поселок Жанакорган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Санатория, Б. Ыскакова,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Туйменулы, Т. Исмайлова,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 Дариуша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предпрятие "Жанакорганский аграрно-технический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Сагырбаева №81, поселок Жанакорган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К.Сагырбаева, А. Молдагулова, К. Аблакова, С. Кошкарова, Ордакент, Болашак, Оркендеу, Е. Конкабаева,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Абенкожаулы, А. Мухамеджанова,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Молдалиева, М. Есболганова,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Искендирова, С. Сапарбаева,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Мадиева, А. Аюпова,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Б. Досымулы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Жанакорганская центральная районная болница с Амбулаторно-поликлинической услугой, государственное коммунальное учреждение (закрытый)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 32 А, поселок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№163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Онгарбай №67, поселок Жанакорган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Корасан-ата, А.Кунанбаева,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Онгарбай, Б. Майлина, М. Ауезова, Сыганак, Т. Бигелдинова, А. Сулеймен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№125 имени С. Сапарбекова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Сыганак №1, поселок Жанакорган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С. Сапарбекулы, А. Бектибаева, Н. Туршекулы, А. Шонабаева,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Байзакова, С. Мустафаева, А.Токсанбаева, К. Жунисбекова,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Жаппасова, К. Жарқымбекулы,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Алдабергенулы, Ш. Бакирулы, Н.Тастаева, А.Ержанова,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Бердибаева, А. Хайникеева,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 Абдреймова, У. Есенбекова, микрорайоны Май бекети, Ынтымак поселка Жанакорган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клуб "Кейден" Аппарата акима Кейденского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 №6 , сельский округ Кейден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Кейден сельского округа Кейден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Товорищество с ограниченной ответственностью "Кызылкум",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Байкенже б/н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 Рудник "Хорасан-1" "Кызылкум" товарищество с ограниченной ответственностью (закрытый)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Товорищество с ограниченной ответственностью "СКЗ-U",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cельский округ Кейден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 "СКЗ-U" товарищество с ограниченной ответственностью (закрытый)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