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b954" w14:textId="ed1b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Жанакорганском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26 июля 2017 года № 267. Зарегистрировано Департаментом юстиции Кызылординской области 4 августа 2017 года за № 5916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Жанакорганском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Жанакорганского района от 23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Жанакорганском районе" (зарегистрировано в Реестре государственной регистрации нормативных правовых актов за №4585, опубликовано 5 февраля 2014 года в газете "Жаңақорған тынысы").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"26" июня 2017 года №267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определенные для осуществления выездной торговли в Жанакорганском районе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2027"/>
        <w:gridCol w:w="8558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н/п</w:t>
            </w:r>
          </w:p>
          <w:bookmarkEnd w:id="6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Алтынсарина, восточная сторона водозабора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пересечения улиц Мустафа Шокай и Жибек жолы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Кожакент 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Юго-восточная сторона пересечения улиц Абая Кунанбаева и Мухтара Ауезова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Томенарык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Разии Кулымбетовой №11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парк Узгент, расположенного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ата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Акуйик 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Саду Баелова №2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округ Суттикудык, село Такыркол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Алтынсарина, восточная сторона водозабора "Жиделі"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автомагистрали "Западная Европа – Западный Китай" населенного пункта Каратал, расположенный на расстоянии 7 километр от населенного пункта Жайылма </w:t>
            </w:r>
          </w:p>
        </w:tc>
      </w:tr>
      <w:tr>
        <w:trPr>
          <w:trHeight w:val="30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пересечения улиц Сейдахмет Танкиева и Достык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пересечения улиц Исатай Топышева и Шермагамбет ата</w:t>
            </w:r>
          </w:p>
        </w:tc>
      </w:tr>
      <w:tr>
        <w:trPr>
          <w:trHeight w:val="30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дома №1,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Жаншора Копешова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Талап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дома №7, улица Жумагали Сейдалиева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 №48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Северо–западная сторона пересечения улиц Тауелсиздик и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пересечения улиц Желтоксан и Жана ауыл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округ Кожамберди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пересечения улиц Шаймен и Байкенже Жантилесова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сторона пересечения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Есян Жексенбаева и Али Исаева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Аққорған 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Конаева №31А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М.Налибаева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северная сторона водозабора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Кандоз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Батырша Сейилбекова (начало)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