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eedf0" w14:textId="20eed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наименовании улиц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сельского округа Жайылма Жанакорганского района Кызылординской области от 16 января 2017 года № 24. Зарегистрировано Департаментом юстиции Кызылординской области 16 февраля 2017 года № 5730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заключением Кызылординской областной ономастической комиссии от 22 ноября 2016 года № 4 аким сельского округа Жайылма Жанакорганского района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следующие наименования улицам села Жайылма сельского округа Жайылма: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новой улице № 1 наименование "Тасарық";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новой улице № 2 наименование "Мырзатай".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Жайылма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Зейдалиев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