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3c10" w14:textId="64e3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Сырдарьинского района Кызылординской области от 12 мая 2017 года № 4. Зарегистрировано Департаментом юстиции Кызылординской области 15 мая 2017 года № 5835. Утратило силу решением акима Сырдарьинского района Кызылординской области от 5 июня 2017 года № 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Сырдарьинского района Кызылординской области от 05.06.2017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“О гражданской защите”,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классификации черезвычайных ситуаций природного и техногенного характера” и протокола заседения комиссии Сырдарьинского района по предупреждению и ликвидации чрезвычайных ситуаций от 27 апреля 2017 года № 3 аким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Объявить чрезвычайную ситуацию природного характера местного масштаба на территории поселка Теренозек, сельских округов Н.Илиясова, Калжан ахун, А.Токмаганбетова Сырдарьинского района Кызылординской области.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Руководителем ликвидации чрезвычайной ситуации назначить заместителя акима Сырдарьинского района Лекерова Б. и поручить провести соответствующие мероприятия, вытекающие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первого официального опубликования и распространяется на отношения, возникшие с 28 апреля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