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1e9f" w14:textId="1091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Сырдарьинского района от 17 июля 2017 года №8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Сырдарьинского района Кызылординской области от 4 сентября 2017 года № 11. Зарегистрировано Департаментом юстиции Кызылординской области 7 сентября 2017 года № 5955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Сырдарьинского района "Об объявлении чрезвычайной ситуации природного характера" от 17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№5903, опубликовано 20 июля 2017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