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a82b" w14:textId="344a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12 сентября 2017 года № 123. Зарегистрировано Департаментом юстиции Кызылординской области 27 сентября 2017 года № 5972. Утратило силу решением Сырдарьинского районного маслихата Кызылординской области от 16 сентября 2020 года № 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типовых правил оказания социальной помощи, установления размеров и определения перечня отдельных категорий нуждающихся граждан”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Сырдарьинского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94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5781, опубликовано в Эталонном контрольном банке нормативных правовых актов Республики Казахстан18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14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Ергешбаев М. Н.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“12”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Сырдарьинского районногомаслихата от “ 12 ” сентября 2017 года № 123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№ 504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Сырдарьинского района, осуществляющий в пределах своей компетенции местное государственное управление и самоуправление на территории Сырдарьинского района (далее - МИО);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семьи, приходящаяся на каждого члена семьи в месяц;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“Отдел занятости, социальных программ и регистрации актов гражданского состояния Сырдарьинского района” финансируемый за счет местного бюджета, осуществляющий оказание социальной помощи;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организация" – отдел Сырдарьинского района филиала некоммерческого акционерного общества государственная корпорация "Правительство для граждан" по Кызылординской области (далее - Отдел);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Сырдарьинского районного маслихата Кызылординской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 Дню Победы – 9 мая: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раз в год в размере 40 месячных расчетных показателей и единовременная выплата к 75 летию Победы в Великой Отечественной войне 1941-1945 годов 500 000 (пятьсот тысяч) тенге, дополнительно в размере 500 000 (пятьсот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а именно: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войны– раз в год в размере 30 месячного расчетного показателя и дополнительная единовременная выплата к 75 летию Победы в Великой Отечественной войне 1941-1945 годов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единовременная выплата к 75 летию Победы в Великой Отечественной войне 1941-1945 годов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имеющим право на получение специального государственного пособия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Казахстан", а именно: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 в размере 100000 (сто тысяч) тенге.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доставки грузов в эту страну в период ведения боевых действий;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 Чернобыльской АЭС – 26 апреля: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Сырдарьинского районного маслихата Кызылординской области от 22.02.2019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25.07.2019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16.04.2020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заквартал предшествующий кварталу обращения, на бытовые нужды, предоставляется один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 в год в размере - предельного размера, не превышающего 10 месячного расчетного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показателя;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 социальной помощи для оплаты обучения в высших учебных заведениях по востребованным в регионе специальностям: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детских домов (воспитанники интернатных организаций);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из нижеследующих категорий при наличии среднедушевого дохода семьи (гражданина), не превышающего не более трехкратного размера прожиточного минимума устанавливаемого Законом Республики Казахстан о Республиканском бюджете на соответствующий финансовый год: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с детства, инвалиды;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 родители которых являются пенсионерами;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родителей или оба являющихся инвалидами;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потерявшим кормильца;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многодетных семей;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семей оралманов;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сироты;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оставшиеся без попечения родителей;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малообеспеченных семей при наличии среднедушевого дохода семьи (гражданина), не превышающего прожиточного минимума устанавленного Законом Республики Казахстан о Республиканском бюджете на соответствующий финансовый год.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для оплаты и затрат на питание и проживание обучающихся по востребованным в регионе специальностям предоставляется в размере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по очной форме академической степени "Бакалавр" после общеобразовательной школы и колледжа – раз в год не более 392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один раз в год, не более 420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один раз в год, не более 530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назначения социальной помощи, между уполномоченным органом и получателем социальной помощи заключается двухсторонний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последующих учебных годов социальная помощь оплачивается к началу соответствующего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социальной помощи, находившийся в академическом отпуске связанный со здоровьем после возвращения к учебе, может получать социальную помощь для дальнейшего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отчисления из высшего учебного заведения за систематичное и безпричинное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Сырдарьинского районного маслихата Кызылординской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57"/>
    <w:bookmarkStart w:name="z8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Сырдарьинского районного маслихата Кызылординской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три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5"/>
    <w:bookmarkStart w:name="z10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Сырдарьинским районным маслихатом порога для оказания социальной помощи.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7"/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1"/>
    <w:bookmarkStart w:name="z11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2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семьи (гражданина) в связи с наступлением трудной жизненной ситуации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“___ˮ ________ 20___года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(населенный пункт)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_________________________________________________________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___________________________________________________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 _____________________________________________________________________________________________________________________________________________________________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350"/>
        <w:gridCol w:w="469"/>
        <w:gridCol w:w="762"/>
        <w:gridCol w:w="1740"/>
        <w:gridCol w:w="762"/>
        <w:gridCol w:w="5363"/>
        <w:gridCol w:w="105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02"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Датарождения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(место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 стоимость обучения в год ________ тенге.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________________________________________________________________________________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_______________________________________________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3251"/>
        <w:gridCol w:w="876"/>
        <w:gridCol w:w="884"/>
        <w:gridCol w:w="1449"/>
        <w:gridCol w:w="4350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13"/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егоэксплуатации)_____________________________________________________ иного жилья, кроме занимаемого в настоящее время, (заявленные доходы от его эксплуатации) ____________________________________________________________.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источник)_______________________________________________________________________________________________________________________________________________________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обувью_________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_______________________________________________________________________________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_____________________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(Ф.И.О.)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6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32"/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“____ˮ ___________ 20____ года </w:t>
      </w:r>
    </w:p>
    <w:bookmarkEnd w:id="133"/>
    <w:bookmarkStart w:name="z1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Участковая комиссия в соответствии с Правилами оказания социальной помощи, установления размеров и определения перечня 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 жизненной ситуации</w:t>
      </w:r>
    </w:p>
    <w:bookmarkEnd w:id="134"/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материального положения заявителя (семьи) выносит заключение о ____________________________________________________________________</w:t>
      </w:r>
    </w:p>
    <w:bookmarkEnd w:id="137"/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комиссии:_________________ _______________________ 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 _______________________ 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_______________________ 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                  (Ф.И.О.)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 ________________________________________ Ф.И.О.,должность, подпись работника акима поселка, села, сельского округа или уполномоченного органа, принявшего документы.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8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</w:t>
      </w:r>
    </w:p>
    <w:bookmarkEnd w:id="147"/>
    <w:bookmarkStart w:name="z18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                  (домашний адрес, телефон)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1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52"/>
    <w:bookmarkStart w:name="z1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</w:t>
      </w:r>
    </w:p>
    <w:bookmarkEnd w:id="153"/>
    <w:bookmarkStart w:name="z1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