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5372" w14:textId="c5b53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по Сырдарьинскому району на основании геоботанического обследования пастбищ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Сырдарьинского районного акимата Кызылординской области от 20 ноября 2017 года № 289. Зарегистрировано Департаментом юстиции Кызылординской области 30 ноября 2017 года № 6051. Утратило силу постановлением Сырдарьинского районного акимата Кызылординской области от 12 августа 2022 года № 231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Сырдарьинского районного акимата Кызылординской области от 12.08.2022 </w:t>
      </w:r>
      <w:r>
        <w:rPr>
          <w:rFonts w:ascii="Times New Roman"/>
          <w:b w:val="false"/>
          <w:i w:val="false"/>
          <w:color w:val="ff0000"/>
          <w:sz w:val="28"/>
        </w:rPr>
        <w:t>№ 231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"Земельный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по Сырдарьинскому району на основании геоботанического обследования пастбищ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Коммунальному государственному учреждению "Сырдарьинский районный отдел сельского хозяйства" принять меры вытекающие из настоящего постановления.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"20" ноября 2017 года № 289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по Сырдарьинскому району на основании геоботанического обследования пастбищ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904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4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