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29e5" w14:textId="8b429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на 2018 – 2020 годы поселка и сельских округов Сырдарьинского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декабря 2017 года № 168. Зарегистрировано Департаментом юстиции Кызылординской области 9 января 2018 года № 6128.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поселка и сельских округов Сырдарьинского района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 –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bookmarkStart w:name="z4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1103534 тысяч тенге, в том числе: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442778 тысяч тенге;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89098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81395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136148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76945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105081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45042 тысяч тенге,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26194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1714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976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3881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4723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3226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–1508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2820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3761 тысяч тенге, в том числе: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1937 тысяч тенге;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41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13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1671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57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5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21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16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1054731 тысяч тенге, в том числе: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414647 тысяч тенге;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87343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80365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75843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131368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87504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75416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102245 тысяч тенге.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1103534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442778 тысяч тенге;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89098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81395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136148 тысяч тенге;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105181 тысяч тенге.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Сырдарьинского районного маслихата Кызылординской области от 18.04.2018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; 22.06.2018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26.09.2018 </w:t>
      </w:r>
      <w:r>
        <w:rPr>
          <w:rFonts w:ascii="Times New Roman"/>
          <w:b w:val="false"/>
          <w:i w:val="false"/>
          <w:color w:val="000000"/>
          <w:sz w:val="28"/>
        </w:rPr>
        <w:t>№ 237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08.10.2018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04.12.2018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2018 год субвенции бюджетам поселка и сельских округов из районного бюджета в сумме 1010245 тысяч тенге, в том числе: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371795 тысяч тенге;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87343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80365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75843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131368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87504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74782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101245 тысяч тенге.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Сырдарьинского районного маслихата от 26 декабря 2017 года №168 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2018 год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Сырдарьинского районного маслихата от 26 декабря 2017 года №168 </w:t>
            </w:r>
          </w:p>
        </w:tc>
      </w:tr>
    </w:tbl>
    <w:bookmarkStart w:name="z12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5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Сырдарьинского районного маслихата от 26 декабря 2017 года №168 </w:t>
            </w:r>
          </w:p>
        </w:tc>
      </w:tr>
    </w:tbl>
    <w:bookmarkStart w:name="z17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2020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"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14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Сырдарьинского районного маслихата от 26 декабря 2017 года №168 </w:t>
            </w:r>
          </w:p>
        </w:tc>
      </w:tr>
    </w:tbl>
    <w:bookmarkStart w:name="z22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2018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Сырдарьинского районного маслихата Кызылординской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Сырдарьинского районного маслихата от 26 декабря 2017 года №168 </w:t>
            </w:r>
          </w:p>
        </w:tc>
      </w:tr>
    </w:tbl>
    <w:bookmarkStart w:name="z27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2019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2"/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55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Сырдарьинского районного маслихата от 26 декабря 2017 года №168 </w:t>
            </w:r>
          </w:p>
        </w:tc>
      </w:tr>
    </w:tbl>
    <w:bookmarkStart w:name="z32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2020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0"/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93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Сырдарьинского районного маслихата от 26 декабря 2017 года №168 </w:t>
            </w:r>
          </w:p>
        </w:tc>
      </w:tr>
    </w:tbl>
    <w:bookmarkStart w:name="z37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Н.Ильясов на 2018 год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Сырдарьинского районного маслихата Кызылординской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Сырдарьинского районного маслихата от 26 декабря 2017 года №168 </w:t>
            </w:r>
          </w:p>
        </w:tc>
      </w:tr>
    </w:tbl>
    <w:bookmarkStart w:name="z427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Н.Ильясов на 2019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32"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Сырдарьинского районного маслихата от 26 декабря 2017 года №168 </w:t>
            </w:r>
          </w:p>
        </w:tc>
      </w:tr>
    </w:tbl>
    <w:bookmarkStart w:name="z475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Н.Ильясов на 2020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7"/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70"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Сырдарьинского районного маслихата от 26 декабря 2017 года №168 </w:t>
            </w:r>
          </w:p>
        </w:tc>
      </w:tr>
    </w:tbl>
    <w:bookmarkStart w:name="z52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2018 год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Сырдарьинского районного маслихата Кызылординской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Сырдарьинского районного маслихата от 26 декабря 2017 года №168 </w:t>
            </w:r>
          </w:p>
        </w:tc>
      </w:tr>
    </w:tbl>
    <w:bookmarkStart w:name="z569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2019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6"/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09"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Сырдарьинского районного маслихата от 26 декабря 2017 года №168 </w:t>
            </w:r>
          </w:p>
        </w:tc>
      </w:tr>
    </w:tbl>
    <w:bookmarkStart w:name="z615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2020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6"/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49"/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5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0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Сырдарьинского районного маслихата от 26 декабря 2017 года №168 </w:t>
            </w:r>
          </w:p>
        </w:tc>
      </w:tr>
    </w:tbl>
    <w:bookmarkStart w:name="z661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2018 год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Сырдарьинского районного маслихата Кызылординской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Сырдарьинского районного маслихата от 26 декабря 2017 года №168 </w:t>
            </w:r>
          </w:p>
        </w:tc>
      </w:tr>
    </w:tbl>
    <w:bookmarkStart w:name="z713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2019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7"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90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Сырдарьинского районного маслихата от 26 декабря 2017 года №168 </w:t>
            </w:r>
          </w:p>
        </w:tc>
      </w:tr>
    </w:tbl>
    <w:bookmarkStart w:name="z765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2020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7"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30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Сырдарьинского районного маслихата от 26 декабря 2017 года №168 </w:t>
            </w:r>
          </w:p>
        </w:tc>
      </w:tr>
    </w:tbl>
    <w:bookmarkStart w:name="z817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2018 год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Сырдарьинского районного маслихата Кызылординской области от 26.09.2018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Сырдарьинского районного маслихата от 26 декабря 2017 года №168 </w:t>
            </w:r>
          </w:p>
        </w:tc>
      </w:tr>
    </w:tbl>
    <w:bookmarkStart w:name="z867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2019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8"/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71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Сырдарьинского районного маслихата от 26 декабря 2017 года №168 </w:t>
            </w:r>
          </w:p>
        </w:tc>
      </w:tr>
    </w:tbl>
    <w:bookmarkStart w:name="z917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2020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6"/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09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Сырдарьинского районного маслихата от 26 декабря 2017 года №168 </w:t>
            </w:r>
          </w:p>
        </w:tc>
      </w:tr>
    </w:tbl>
    <w:bookmarkStart w:name="z967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2018 год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Сырдарьинского районного маслихата Кызылординской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Сырдарьинского районного маслихата от 26 декабря 2017 года №168 </w:t>
            </w:r>
          </w:p>
        </w:tc>
      </w:tr>
    </w:tbl>
    <w:bookmarkStart w:name="z1013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2019 год</w:t>
      </w:r>
    </w:p>
    <w:bookmarkEnd w:id="5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5"/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48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5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6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Сырдарьинского районного маслихата от 26 декабря 2017 года №168 </w:t>
            </w:r>
          </w:p>
        </w:tc>
      </w:tr>
    </w:tbl>
    <w:bookmarkStart w:name="z1059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2020 год</w:t>
      </w:r>
    </w:p>
    <w:bookmarkEnd w:id="5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3"/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86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Сырдарьинского районного маслихата от 26 декабря 2017 года №168 </w:t>
            </w:r>
          </w:p>
        </w:tc>
      </w:tr>
    </w:tbl>
    <w:bookmarkStart w:name="z1105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2018 год</w:t>
      </w:r>
    </w:p>
    <w:bookmarkEnd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Сырдарьинского районного маслихата Кызылординской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Сырдарьинского районного маслихата от 26 декабря 2017 года №168 </w:t>
            </w:r>
          </w:p>
        </w:tc>
      </w:tr>
    </w:tbl>
    <w:bookmarkStart w:name="z1155" w:id="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2019 год</w:t>
      </w:r>
    </w:p>
    <w:bookmarkEnd w:id="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2"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25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3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4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4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Сырдарьинского районного маслихата от 26 декабря 2017 года №168 </w:t>
            </w:r>
          </w:p>
        </w:tc>
      </w:tr>
    </w:tbl>
    <w:bookmarkStart w:name="z1205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2020 год</w:t>
      </w:r>
    </w:p>
    <w:bookmarkEnd w:id="6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2"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665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8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