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ad0f" w14:textId="660a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Шиелийского района от 15 мая 2017 года №45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Шиелийского района Кызылординской области от 5 июня 2017 года № 47. Зарегистрировано Департаментом юстиции Кызылординской области 6 июня 2017 года № 5865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исполняющий обязанности акима Шиелийского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акима Шиелийского района от 15 мая 2017 года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объявлении чрезвычайной ситуации природного характера" (зарегистрировано в Реестре государственной регистрации нормативных правовых актов за № 5836, опубликовано 17 мая 2017 года в эталонном контрольном банке нормативных правовых актов Республики Казахстан и 20 мая 2017 года в газете "Өскен өңір").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Шиелийского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