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eff7" w14:textId="696e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и проведения отопительного сезона в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23 февраля 2017 года № 7/94. Зарегистрировано Департаментом юстиции Мангистауской области 6 апреля 2017 года № 3319. Утратило силу решением Мангистауского областного маслихата от 30 мая 2018 года № 19/231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30.05.2018 </w:t>
      </w:r>
      <w:r>
        <w:rPr>
          <w:rFonts w:ascii="Times New Roman"/>
          <w:b w:val="false"/>
          <w:i w:val="false"/>
          <w:color w:val="ff0000"/>
          <w:sz w:val="28"/>
        </w:rPr>
        <w:t>№ 19/231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Мангистауской области.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(главный инспектор Ерболов 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Губашов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города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Бисакаев У.С.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02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коммунального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"Актауское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электрических сетей"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Кабдолгалиев А.Л.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02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 коммунального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 "Каспий жылу, су арнасы"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Шапкан Б.М.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02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Мангистауского производственного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филиала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"КазТрансГаз Аймак"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Кисимбетов А.Ж.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02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Комитета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естественных монополий и защите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Сихымбекулы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02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чрезвычайным ситуациям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Базарбаев К.Б.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02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"территориальный Департамент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атомного и энергетического надзора и 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Есенгалиев Ш.М.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02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товарищества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ограниченной ответственностью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"Мангистауский атомный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энергокомбинат-Казатомпром"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Абдрасилов К.А.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02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образования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Тастемирова З.Ж.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02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Оралбаева К.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02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чреждения "Управление физической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культуры и спорта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Байжанов Б.К.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02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Кушербаев А.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02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культуры Мангистауской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Базарбаев Б.Т.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02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энергетики и жилищно-коммунального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Аманбеков С.Х.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02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председатель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акционерного общества "Мангистауская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распределительная электросетевая компания"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Сагимбеков Ж.Б.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02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7/94</w:t>
            </w:r>
          </w:p>
        </w:tc>
      </w:tr>
    </w:tbl>
    <w:bookmarkStart w:name="z15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подготовки и проведения отопительного сезона в Мангистауской области 1. Общие положения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Мангистауской области (далее – Правила) разработаны на основании Закона Республики Казахстан от 9 июля 2004 года </w:t>
      </w:r>
      <w:r>
        <w:rPr>
          <w:rFonts w:ascii="Times New Roman"/>
          <w:b w:val="false"/>
          <w:i w:val="false"/>
          <w:color w:val="000000"/>
          <w:sz w:val="28"/>
        </w:rPr>
        <w:t>№ 588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электроэнергетике", постановления Правительства Республики Казахстан от 7 декабря 2000 года </w:t>
      </w:r>
      <w:r>
        <w:rPr>
          <w:rFonts w:ascii="Times New Roman"/>
          <w:b w:val="false"/>
          <w:i w:val="false"/>
          <w:color w:val="000000"/>
          <w:sz w:val="28"/>
        </w:rPr>
        <w:t>№ 1822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нормативных правовых актов в области электроэнергетики", Приказа Министра энергетики Республики Казахстан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охраны электрических и тепловых сетей, производства работ в охранных зонах электрических и тепловых сетей" (зарегистрирован в Министерстве юстиции Республики Казахстан 8 мая 2015 года № 11011), от 22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эксплуатационного запаса топлива в осенне-зимний период для энергопроизводящих организаций" (зарегистрирован в Министерстве юстиции Республики Казахстан 28 июля 2016 года № 14033), от 2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получения энергопроизводящими, энергопередающими организациями паспорта готовности к работе в осенне-зимний период" (зарегистрирован в Министерстве юстиции Республики Казахстан 19 марта 2015 года № 10516), и определяют порядок подготовки и проведения отопительного сезона.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координируют деятельность местных исполнительных органов, организаций жилищно-коммунального и топливно-энергетического комплекса по подготовке объектов производственного, социального, жилищно-коммунального и топливно-энергетического комплекса области к отопительному сезону и для обеспечения устойчивого функционирования в период его прохождения.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Организации и учреждения, входящие в жилищно-коммунальный и топливно-энергетический комплекс области, обеспечивают устойчивое тепло-, водо-, электро-, газо-, топливоснабжение и водоотведение потребителей, а также поддерживают необходимые параметры энергоносителей и обеспечивают нормативный температурный режим в жилых домах и зданиях с учетом их назначения и платежной дисциплины энергопотребления.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координация за подготовкой и проведением отопительного сезона по области осуществляется областным штабом по подготовке и проведению отопительного сезона, утвержденным распоряжением акима области.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Координация подготовки и проведения отопительного сезона в городах и районах осуществляется городскими и районными штабами (далее – городской, районный штаб), утвержденными акимами городов и районов.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Порядок представления ежегодного плана подготовки объектов инженерно-энергетического комплекса и жилищно-коммунального хозяйства регионов области к работе в зимних условиях в предстоящем отопительном сезоне (далее – план подготовки к отопительному сезону):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предприятия, входящие в жилищно-коммунальный и топливно-энергетический комплекс области, представляют ежегодно, по окончании отопительного сезона, планы подготовки к отопительному сезону в местные исполнительные органы городов и районов;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исполнительные органы городов и районов объединяют представленные планы подготовки к отопительному сезону в единый план;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местные исполнительные органы городов и районов представляют ежегодно до 15 июня единые планы подготовки к отопительному сезону в государственное учреждение "Управление энергетики и жилищно-коммунального хозяйства Мангистауской области" для свода.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Отчеты по выполнению планов подготовки к отопительному сезону представляются в следующем порядке: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предприятиями, входящими в жилищно-коммунальный и топливно-энергетический комплекс, еженедельно по понедельникам – в местные исполнительные органы городов и районов;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местными исполнительными органами городов и районов сводный отчет по своему региону еженедельно по вторникам - в государственное учреждение "Управление энергетики и жилищно-коммунального хозяйства Мангистауской области";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"Управление энергетики и жилищно-коммунального хозяйства Мангистауской области" представляет сводный отчет по области еженедельно по средам - в акимат Мангистауской области.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невыполнении запланированных работ при подготовке к отопительному сезону к отчету прилагаются: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с указанием причин невыполнения;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принимаемые меры по исправлению ситуации;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новые сроки выполнения работ.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отопительному сезону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Подготовка к отопительному сезону включает: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недостатков, выявленных в предыдущем отопительном сезоне, разработку и выполнение мероприятий по устранению выявленных дефектов и нарушений;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планов подготовки к отопительному сезону;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вопросов финансирования и заключение договоров с подрядными организациями; материально-техническое обеспечение ремонтных и строительно-монтажных работ;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необходимых ремонтных работ на источниках теплоснабжения и центральных тепловых пунктах, в том числе осмотры и испытания котлов, сосудов, трубопроводов;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разработку графика отпуска тепла и гидравлического режима работы тепловых сетей;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выполнение работ на инженерных сетях, в том числе связанных с реконструкцией, капитальным и текущим ремонтами, испытаниями и промывками;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профилактических, плановых ремонтов на электроисточниках, теплоисточниках и инженерных сетях;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работ по подготовке зданий (домов), профилактике, ремонту и замене оборудования инженерных систем внутри зданий (домов);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создание нормативных запасов основного и резервного топлива, а также аварийных запасов материально-технических ресурсов для устранения технологических аварий и ликвидации последствий стихийных бедствий на объектах энергетики и жилищно-коммунального хозяйства;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подготовку топливных складов, выполнение ремонта инженерного оборудования резервных топливных хозяйств, систем подготовки топлива, топливоподачи, удаления шлака и золы, железнодорожных и автомобильных подъездных путей, противопожарного хозяйства.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Кооператив собственников квартир, кооператив собственников помещений, органы управления объектом кондоминиума: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сохранность, безопасность, надлежащее техническое состояние и эксплуатацию внутридомовых инженерных сетей и сооружений, посредством которых предоставляются услуги по теплоснабжению, общедомовых приборов учета тепловой энергии в пределах границ раздела эксплуатационной ответственности;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рациональное потребление услуг по теплоснабжению, используемых на общедомовые нужды, предотвращают потери на внутридомовых инженерных сетях и сооружениях;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уведомляют поставщика услуг по теплоснабжению о случаях нарушения целостности пломб, установленных поставщиком услуг по теплоснабжению;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собственными силами ликвидируют повреждения на внутридомовых инженерных сетях и сооружениях;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допускают работников местных исполнительных органов, энергопередающей (или энергопроизводящей) и (или) энергоснабжающей организации в любое время суток для осмотра технического состояния тепловых сетей, теплопотребляющих установок и приборов коммерческого учета;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привлекают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состоянии, заключают и контролируют исполнение договоров с субъектом сервисной деятельности;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организуют проведение собраний, письменных опросов собственников помещений (квартир);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для всех собственников квартир (помещений), во всех доступных для обозрения местах, размещение на стендах информации об организациях (название, контактные телефоны, телефоны аварийных служб), осуществляющих обслуживание и ремонт помещения, а также общего имущества, и об организациях - поставщиках услуг по теплоснабжению;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принимают меры по обеспечению бесперебойной работы санитарно-технического и инженерного оборудования объекта кондоминиума;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уведомляют собственников квартир (помещений) об отключении, испытании или ином изменении режима работы инженерных сетей за двое суток, кроме случаев возникновения аварийных ситуаций.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границах охранных зон тепловых сетей без письменного согласия организаций, в ведении которых находятся эти сети, не допускается: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производить строительные, монтажные и земляные работы любых объектов и сооружений;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погрузочно-разгрузочные работы, устраивать различного рода площадки, стоянки автомобильного транспорта, обертывать сети разными материалами;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сооружать ограждения и заборы;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поисковые и другие работы, связанные с устройством скважин и шурфов;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совершать проезд машин и механизмов, имеющих общую высоту с грузом или без него от поверхности дороги или земли более 4,5 метра (под надземными трубопроводами, проложенными над автодорогами на эстакадах). 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совпадении охранных зон тепловых сетей с полосами отвода железных и автомобильных дорог, охранными зонами других трубопроводов, линий связи, телекоммуникаций, кабелей и других объектов проведение работ, связанных с эксплуатацией этих объектов, на совпадающих участках территорий осуществляется заинтересованными организациями по согласованию между ними. 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юридические и физические лица в охранных зонах тепловых сетей и вблизи них выполняют требования работников организаций, в ведении которых находятся тепловые сети, направленные на обеспечение их сохранности и для предотвращения несчастных случаев.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Ликвидация аварий на объектах жилищно-коммунального хозяйства и социальной сферы осуществляется в соответствии с порядком ликвидации аварийных ситуаций и с учетом регламента взаимодействия теплоснабжающих, теплопередающих и теплопотребляющих организаций, ремонтно-строительных, транспортных организаций и других служб.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Организации, эксплуатирующие тепловые сети, производят в охранных зонах этих сетей работы, необходимые для ремонта тепловых сетей.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предотвращению аварий или ликвидации их последствий на тепловых сетях производятся в любое время года без согласия землепользователей, но с уведомлением о проводимых работах.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выполнения указанных работ организации, в ведении которых находятся тепловые сети, приводят земельные участки в состояние, пригодное для использования по целевому назначению.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завершении работ организация, производящая ремонтные работы, убирает все механизмы, материалы, временные знаки, конусы, барьеры, восстанавливает дорожное покрытие и инженерное обустройство дороги.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выполненных восстановительных работ на дорогах осуществляется дорожными органами с участием организации-подрядчика и оформляется двусторонним актом.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Эксплуатация и проведение ремонтных работ на теплоисточниках и теплосетях осуществляется в соответствии с действующей нормативно-технической документацией.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Работы по реконструкции и капитальному ремонту теплоисточников и тепловых сетей производятся в межотопительный период по графикам производства работ, согласованным с местными исполнительными органами.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принимаются меры по обеспечению электроснабжения, теплоснабжения, газоснабжения и водоснабжения зданий (жилых домов) в соответствии с условиями договора на пользование тепловой энергией.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Плановый ремонт источников теплоснабжения и тепловых сетей, а также проведение испытаний тепловых сетей осуществляются в соответствии с графиками, согласованными с местными исполнительными органами.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Работы на источниках теплоснабжения и центральных тепловых пунктах рекомендуется выполнять в следующие сроки:</w:t>
      </w:r>
    </w:p>
    <w:bookmarkEnd w:id="62"/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необходимые для обеспечения нужд отопления в осенний период - ежегодно в срок до 1 сентября;</w:t>
      </w:r>
    </w:p>
    <w:bookmarkEnd w:id="63"/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необходимые для обеспечения нужд отопления в период прохождения зимнего максимума нагрузок – ежегодно в срок до 1 октября.</w:t>
      </w:r>
    </w:p>
    <w:bookmarkEnd w:id="64"/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ремонту и профилактике электрических, водопроводных и газовых коммуникаций, обеспечивающих источники теплоснабжения, рекомендуется закончить до 1 сентября.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Работы по планово-предупредительному ремонту резервного топливного хозяйства рекомендуется завершить до 1 сентября.</w:t>
      </w:r>
    </w:p>
    <w:bookmarkEnd w:id="66"/>
    <w:bookmarkStart w:name="z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осенне-зимний период норма эксплуатационного запаса топлива для энергопроизводящих организаций, работающих на газообразном топливе, у которых твердое топливо и (или) мазут является:</w:t>
      </w:r>
    </w:p>
    <w:bookmarkEnd w:id="67"/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аварийным топливом, количество топлива на 5 суток;</w:t>
      </w:r>
    </w:p>
    <w:bookmarkEnd w:id="68"/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резервным топливом, количество топлива на 10 суток.</w:t>
      </w:r>
    </w:p>
    <w:bookmarkEnd w:id="69"/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Граница ответственности между потребителем и энергопередающей или энергоснабжающей организацией за состояние и обслуживание систем теплоиспользования определяется их балансовой принадлежностью или по согласованию и фиксируется в приложенном к договору на теплоснабжение акте эксплуатационной ответственности сторон.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Трубопроводы тепловых сетей до ввода их в эксплуатацию после монтажа, капитального ремонта и реконструкции подвергаются гидропневматической промывке, опрессовке и дезинфекции.</w:t>
      </w:r>
    </w:p>
    <w:bookmarkEnd w:id="71"/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Готовность к отопительному сезону источников теплоснабжения, тепловых пунктов, тепловых сетей и в целом теплоснабжающих организаций определяется на заседании городских и районных штабов.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источников теплоснабжения подтверждается при условии: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выполнения плановых ремонтов основного и вспомогательного оборудования;</w:t>
      </w:r>
    </w:p>
    <w:bookmarkEnd w:id="74"/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готовности тепловых сетей и теплоисточников к работе в расчетном режиме;</w:t>
      </w:r>
    </w:p>
    <w:bookmarkEnd w:id="75"/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испытания резервных источников электроснабжения;</w:t>
      </w:r>
    </w:p>
    <w:bookmarkEnd w:id="76"/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окончания всех работ по отоплению, утеплению и освещению зданий и рабочих мест;</w:t>
      </w:r>
    </w:p>
    <w:bookmarkEnd w:id="77"/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выполнения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</w:p>
    <w:bookmarkEnd w:id="78"/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выполнения планов проверки устройств релейной защиты и противоаварийной автоматики;</w:t>
      </w:r>
    </w:p>
    <w:bookmarkEnd w:id="79"/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укомплектованности рабочих мест обученным и аттестованным персоналом;</w:t>
      </w:r>
    </w:p>
    <w:bookmarkEnd w:id="80"/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выполнения плана по созданию запасов основного топлива и запасов резервного топлива в соответствии с проектом на источник теплоснабжения, проведения комплекса работ по подготовке к работе резервных топливных хозяйств;</w:t>
      </w:r>
    </w:p>
    <w:bookmarkEnd w:id="81"/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получения акта технического освидетельствования и испытаний оборудования;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получения паспорта готовности к отопительному сезону объектов и оборудования к очередной работе в осенне-зимний период ежегодно до 1 ноября. 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к отопительному сезону построенных котельных, тепловых сетей, тепловых пунктов, насосных станций, систем центрального отопления и горячего водоснабжения домов-новостроек, не принятых в эксплуатацию заказчиками (потребителями) и теплоснабжающими организациями, обеспечивают строительные (подрядные) организации.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Перечень организационных мероприятий по подготовке инженерных сетей потребителей к отопительному сезону включает:</w:t>
      </w:r>
    </w:p>
    <w:bookmarkEnd w:id="85"/>
    <w:bookmarkStart w:name="z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лица, ответственного за эксплуатацию инженерных сетей;</w:t>
      </w:r>
    </w:p>
    <w:bookmarkEnd w:id="86"/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лиц, ответственных за эксплуатацию инженерных сетей: проведение обучения и проверку знаний правил технической эксплуатации инженерных сетей, правил техники безопасности при эксплуатации инженерных сетей с обязательным участием представителя энергоснабжающих организаций;</w:t>
      </w:r>
    </w:p>
    <w:bookmarkEnd w:id="87"/>
    <w:bookmarkStart w:name="z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подготовку полного пакета технической документации;</w:t>
      </w:r>
    </w:p>
    <w:bookmarkEnd w:id="88"/>
    <w:bookmarkStart w:name="z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проверки контрольно-измерительных приборов и приборов коммерческого учета;</w:t>
      </w:r>
    </w:p>
    <w:bookmarkEnd w:id="89"/>
    <w:bookmarkStart w:name="z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тепловой изоляции всех трубопроводов теплоснабжения и горячей воды в пределах подвальных и чердачных помещений;</w:t>
      </w:r>
    </w:p>
    <w:bookmarkEnd w:id="90"/>
    <w:bookmarkStart w:name="z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ремонт входных дверей подъездов и подвалов;</w:t>
      </w:r>
    </w:p>
    <w:bookmarkEnd w:id="91"/>
    <w:bookmarkStart w:name="z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закрытие окон чердаков и подвалов;</w:t>
      </w:r>
    </w:p>
    <w:bookmarkEnd w:id="92"/>
    <w:bookmarkStart w:name="z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двойного остекления окон лестничных клеток (при наличии);</w:t>
      </w:r>
    </w:p>
    <w:bookmarkEnd w:id="93"/>
    <w:bookmarkStart w:name="z9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и включение в работу отопления лестничных клеток;</w:t>
      </w:r>
    </w:p>
    <w:bookmarkEnd w:id="94"/>
    <w:bookmarkStart w:name="z9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по обеспечению утепления квартир жильцами;</w:t>
      </w:r>
    </w:p>
    <w:bookmarkEnd w:id="95"/>
    <w:bookmarkStart w:name="z9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ремонта помещения теплового пункта: побелка, покраска, обеспечение необходимого освещения и надежного запирания;</w:t>
      </w:r>
    </w:p>
    <w:bookmarkEnd w:id="96"/>
    <w:bookmarkStart w:name="z9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восстановление теплоизоляции наружных трубопроводов и арматуры;</w:t>
      </w:r>
    </w:p>
    <w:bookmarkEnd w:id="97"/>
    <w:bookmarkStart w:name="z9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проверки и ремонта всей установленной запорной, регулирующей арматуры теплоиспользующих установок;</w:t>
      </w:r>
    </w:p>
    <w:bookmarkEnd w:id="98"/>
    <w:bookmarkStart w:name="z9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проверка технических термометров, очистка гильзы с последующей заливкой технического масла;</w:t>
      </w:r>
    </w:p>
    <w:bookmarkEnd w:id="99"/>
    <w:bookmarkStart w:name="z9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наладочных мероприятий;</w:t>
      </w:r>
    </w:p>
    <w:bookmarkEnd w:id="100"/>
    <w:bookmarkStart w:name="z10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установка опломбированных, проверенных монометров;</w:t>
      </w:r>
    </w:p>
    <w:bookmarkEnd w:id="101"/>
    <w:bookmarkStart w:name="z1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гидропневматической промывки с механической очисткой элементов систем теплопотребления и гидравлического испытания систем теплопотребления всех элементов на механическую прочность и гидравлическую плотность системы теплопотребления (гидравлическая опрессовка) проводится в присутствии представителей энергоснабжающей организации с составлением акта установленного образца;</w:t>
      </w:r>
    </w:p>
    <w:bookmarkEnd w:id="102"/>
    <w:bookmarkStart w:name="z10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проверка сопротивления изоляции электропроводок зданий (домов);</w:t>
      </w:r>
    </w:p>
    <w:bookmarkEnd w:id="103"/>
    <w:bookmarkStart w:name="z10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установка и проверка дроссельных устройств проводится в соответствии с нормативно-технической документацией и полученными расчетами в присутствии представителей энергоснабжающей организации;</w:t>
      </w:r>
    </w:p>
    <w:bookmarkEnd w:id="104"/>
    <w:bookmarkStart w:name="z10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выполнение гидроизоляции всех трубопроводов теплоснабжения и горячей воды в подвальных и чердачных помещениях.</w:t>
      </w:r>
    </w:p>
    <w:bookmarkEnd w:id="105"/>
    <w:bookmarkStart w:name="z10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Арендатор либо собственник подвальных помещений, по которым проходят транзитом инженерные коммуникации, обеспечивает свободный доступ (в любое время суток для производства аварийно-восстановительных работ) персонала эксплуатирующих организаций для выполнения работ по ремонту и обслуживанию инженерных сетей.</w:t>
      </w:r>
    </w:p>
    <w:bookmarkEnd w:id="106"/>
    <w:bookmarkStart w:name="z10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Готовность жилых и общественных зданий к зимним условиям подтверждается паспортами готовности, которые оформляются до начала отопительного сезона ежегодно в срок до 1 октября на основании актов проверки готовности объектов теплоснабжающей организацией и актов проверок многоквартирных домов, оформленных по результатам весеннего и осеннего осмотров зданий и внутридомовых систем.</w:t>
      </w:r>
    </w:p>
    <w:bookmarkEnd w:id="107"/>
    <w:bookmarkStart w:name="z10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Приемка систем теплопотребления после выполнения работ осуществляется теплоснабжающей организацией и оформляется актом технической готовности.</w:t>
      </w:r>
    </w:p>
    <w:bookmarkEnd w:id="108"/>
    <w:bookmarkStart w:name="z10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теплопотребления, не принятые по акту технической готовности, считаются неподготовленными к отопительному сезону и подлежат повторному техническому обследованию.</w:t>
      </w:r>
    </w:p>
    <w:bookmarkEnd w:id="109"/>
    <w:bookmarkStart w:name="z10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оформления акта технической готовности объекта теплоснабжающей организацией включение системы теплопотребления не допускается.</w:t>
      </w:r>
    </w:p>
    <w:bookmarkEnd w:id="110"/>
    <w:bookmarkStart w:name="z1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 допускается подключение потребителей тепловой энергии к системам теплоснабжения, если отсутствует возможность энергоснабжающих и (или) энергопередающих организаций обеспечить теплоснабжение в соответствии с действующей нормативно-технической документацией.</w:t>
      </w:r>
    </w:p>
    <w:bookmarkEnd w:id="111"/>
    <w:bookmarkStart w:name="z11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Потребительские свойства и режим предоставления тепловой энергии соответствуют требованиям, установленным действующей нормативно-технической документацией, при условии выполнения потребителем комплекса мероприятий по подготовке к отопительному сезону и оформления акта технической готовности, выданного энергоснабжающей и (или) энергопередающей организацией и получения заключения экспертной организации, кроме случаев плановых ремонтов, аварийно-восстановительных работ.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Опробование систем теплоснабжения</w:t>
      </w:r>
    </w:p>
    <w:bookmarkStart w:name="z11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проверки готовности источников теплоснабжения, тепловых сетей к началу отопительного сезона и выявления скрытых дефектов проводится опробование систем теплоснабжения.</w:t>
      </w:r>
    </w:p>
    <w:bookmarkEnd w:id="113"/>
    <w:bookmarkStart w:name="z11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Включение оборудования теплоисточников и подключение зданий (домов) производится в следующем порядке:</w:t>
      </w:r>
    </w:p>
    <w:bookmarkEnd w:id="114"/>
    <w:bookmarkStart w:name="z11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первые сутки:</w:t>
      </w:r>
    </w:p>
    <w:bookmarkEnd w:id="115"/>
    <w:bookmarkStart w:name="z11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теплоисточниках выполняются работы по сборке схем теплофикационного оборудования, расконсервированию и опробованию оборудования, максимально допустимому заполнению баков-аккумуляторов, заполнению водой и постановке под давление подающего и обратного трубопровода тепловых сетей и установлению циркуляции;</w:t>
      </w:r>
    </w:p>
    <w:bookmarkEnd w:id="116"/>
    <w:bookmarkStart w:name="z11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внутридомовых системах производятся работы по установке пускового положения арматуры, заполнению подводящих трубопроводов и систем </w:t>
      </w:r>
    </w:p>
    <w:bookmarkEnd w:id="117"/>
    <w:bookmarkStart w:name="z1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теплоснабжения водой, проверка наличия поверенных контрольно-измерительных приборов и регуляторов;</w:t>
      </w:r>
    </w:p>
    <w:bookmarkEnd w:id="118"/>
    <w:bookmarkStart w:name="z11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начиная со вторых суток производится подключение зданий в строгом соответствии с графиком.</w:t>
      </w:r>
    </w:p>
    <w:bookmarkEnd w:id="119"/>
    <w:bookmarkStart w:name="z11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Пуск и опробование магистральных и распределительных тепловых сетей производится пусконаладочной бригадой.</w:t>
      </w:r>
    </w:p>
    <w:bookmarkEnd w:id="120"/>
    <w:bookmarkStart w:name="z12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пуска проверяется исправность оборудования пускаемого участка сети, просматриваются акты испытаний, промывки и приемки.</w:t>
      </w:r>
    </w:p>
    <w:bookmarkEnd w:id="121"/>
    <w:bookmarkStart w:name="z1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Выявленные в процессе опробования замечания по тепловым сетям, источникам теплоснабжения и потребителям устраняются до начала отопительного сезона.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Режим отопления</w:t>
      </w:r>
    </w:p>
    <w:bookmarkStart w:name="z12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Теплоснабжающим организациям рекомендуется разработать и согласовать до 1 сентября с местными исполнительными органами городов и районов графики опробования, подключения систем теплоснабжения и расчетные графики гидравлических и температурных параметров. Трубопроводы тепловых сетей обеспечивают потребителям теплоносителя подачу воды и пара, установленных параметров, в соответствии с заданным графиком.</w:t>
      </w:r>
    </w:p>
    <w:bookmarkEnd w:id="123"/>
    <w:bookmarkStart w:name="z12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графиках подключения соблюдается следующая очередность подключения потребителей:</w:t>
      </w:r>
    </w:p>
    <w:bookmarkEnd w:id="124"/>
    <w:bookmarkStart w:name="z12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детские, лечебные и школьные учреждения, другие учебные заведения;</w:t>
      </w:r>
    </w:p>
    <w:bookmarkEnd w:id="125"/>
    <w:bookmarkStart w:name="z12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жилые здания, гостиницы, общежития;</w:t>
      </w:r>
    </w:p>
    <w:bookmarkEnd w:id="126"/>
    <w:bookmarkStart w:name="z12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общественные и бытовые здания, театры, дома культуры, административные здания, промышленные предприятия и прочие здания.</w:t>
      </w:r>
    </w:p>
    <w:bookmarkEnd w:id="127"/>
    <w:bookmarkStart w:name="z12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определении количества одновременно заполняемых внутридомовых сетей необходимо учитывать обеспеченность источников теплоснабжения хозяйственно-питьевой водой, производительность водоподготовки и подпиточных устройств.</w:t>
      </w:r>
    </w:p>
    <w:bookmarkEnd w:id="128"/>
    <w:bookmarkStart w:name="z12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средней температуре наружного воздуха +8°С и ниже в течение пяти суток или прогнозе о резком понижении температуры наружного воздуха акимы городов и районов соответствующим распоряжением объявляют о начале отопительного сезона.</w:t>
      </w:r>
    </w:p>
    <w:bookmarkEnd w:id="129"/>
    <w:bookmarkStart w:name="z1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После подключения всех зданий (домов) эксплуатирующие организации проводят проверку состояния оборудования и первичную регулировку внутридомовых систем.</w:t>
      </w:r>
    </w:p>
    <w:bookmarkEnd w:id="130"/>
    <w:bookmarkStart w:name="z1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Недостатки в работе источников теплоснабжения, тепловых сетей и внутридомовых систем, выявленные в процессе эксплуатации, устраняются до начала отопительного сезона.</w:t>
      </w:r>
    </w:p>
    <w:bookmarkEnd w:id="131"/>
    <w:bookmarkStart w:name="z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Во время отопительного сезона теплоснабжающая организация согласно договора на оказание услуг по передаче и (или) распределению тепловой энергии обеспечивает:</w:t>
      </w:r>
    </w:p>
    <w:bookmarkEnd w:id="132"/>
    <w:bookmarkStart w:name="z1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равных условий для всех потребителей услуг по передаче и (или) распределению тепловой энергии;</w:t>
      </w:r>
    </w:p>
    <w:bookmarkEnd w:id="133"/>
    <w:bookmarkStart w:name="z1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поддерживает на границе раздела балансовой принадлежности тепловых сетей параметры тепловой энергии, заданные Договором;</w:t>
      </w:r>
    </w:p>
    <w:bookmarkEnd w:id="134"/>
    <w:bookmarkStart w:name="z13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с потребителем договор на предоставление услуг по передаче и (или) распределению тепловой энергии;</w:t>
      </w:r>
    </w:p>
    <w:bookmarkEnd w:id="135"/>
    <w:bookmarkStart w:name="z13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предоставляет потребителю услуги по передаче и (или) распределению тепловой энергии соответствующего качества в порядке и сроки, определенные условиями Договора.</w:t>
      </w:r>
    </w:p>
    <w:bookmarkEnd w:id="136"/>
    <w:bookmarkStart w:name="z1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После объявления отопительного сезона:</w:t>
      </w:r>
    </w:p>
    <w:bookmarkEnd w:id="137"/>
    <w:bookmarkStart w:name="z13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уточняется схема оповещения, устанавливается дежурство ответственных работников объектов жилищно-коммунального и энергетического комплекса области;</w:t>
      </w:r>
    </w:p>
    <w:bookmarkEnd w:id="138"/>
    <w:bookmarkStart w:name="z13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приводятся в готовность аварийно-восстановительные бригады на предприятиях;</w:t>
      </w:r>
    </w:p>
    <w:bookmarkEnd w:id="139"/>
    <w:bookmarkStart w:name="z13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персоналом организаций, эксплуатирующих здания (дома), организуется периодическая проверка и контроль за работой систем теплоносителя и состоянием утепления зданий;</w:t>
      </w:r>
    </w:p>
    <w:bookmarkEnd w:id="140"/>
    <w:bookmarkStart w:name="z14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источниках теплоснабжения проверяется работа резервного и аварийного оборудования, наличие основного и резервного топлива, инструмента, материалов и запасных частей.</w:t>
      </w:r>
    </w:p>
    <w:bookmarkEnd w:id="141"/>
    <w:bookmarkStart w:name="z14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подготовку к отопительному сезону тепловых сетей, центральных тепловых пунктов, насосных станций, систем центрального отопления и горячего водоснабжения домов-новостроек, не принятых в эксплуатацию специализированными организациями, обеспечивают строительные организации;</w:t>
      </w:r>
    </w:p>
    <w:bookmarkEnd w:id="142"/>
    <w:bookmarkStart w:name="z14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все необходимые врезки в инженерные коммуникации выполняются до 1 октября соответствующего года. В отопительный период врезки в инженерные коммуникации не допускаются.</w:t>
      </w:r>
    </w:p>
    <w:bookmarkEnd w:id="143"/>
    <w:bookmarkStart w:name="z14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объявлением аварийной ситуации на теплоисточнике и тепловых сетях:</w:t>
      </w:r>
    </w:p>
    <w:bookmarkEnd w:id="144"/>
    <w:bookmarkStart w:name="z14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всех объектах жилищно-коммунального и энергетического комплекса вводится круглосуточное дежурство;</w:t>
      </w:r>
    </w:p>
    <w:bookmarkEnd w:id="145"/>
    <w:bookmarkStart w:name="z14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распоряжению акимов городов и районов на предприятиях и в организациях вводится повышенная готовность вспомогательных аварийно-восстановительных бригад, обеспеченных механизмами и материалами для использования в аварийных ситуациях.</w:t>
      </w:r>
    </w:p>
    <w:bookmarkEnd w:id="146"/>
    <w:bookmarkStart w:name="z14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Необходимые мероприятия и действия персонала организаций, эксплуатирующих здания (дома), при усиленном и внерасчетном режимах указываются в соответствующих методиках организаций.</w:t>
      </w:r>
    </w:p>
    <w:bookmarkEnd w:id="147"/>
    <w:bookmarkStart w:name="z14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Собственники инженерных сетей и коммуникаций, находящихся в зоне повреждения тепловых сетей, обеспечивают, при получении телефонограммы, в течение одного часа выезд своих представителей для согласования выполнения земляных работ.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Завершение отопительного сезона и обеспечение горячего водоснабжения в межотопительный период</w:t>
      </w:r>
    </w:p>
    <w:bookmarkStart w:name="z14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средней температуре наружного воздуха +8°С и выше в течение пяти суток или прогнозе о резком повышении температуры наружного воздуха акимы городов и районов соответствующим распоряжением объявляют о завершении отопительного сезона.</w:t>
      </w:r>
    </w:p>
    <w:bookmarkEnd w:id="149"/>
    <w:bookmarkStart w:name="z14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После окончания отопительного сезона организации, эксплуатирующие здания (дома), отключают систему центрального отопления и обеспечивают работу систем горячего водоснабжения по летней схеме.</w:t>
      </w:r>
    </w:p>
    <w:bookmarkEnd w:id="150"/>
    <w:bookmarkStart w:name="z15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межотопительный период теплоснабжающие организации обеспечивают горячее водоснабжение потребителей по утвержденной схеме работы оборудования источников тепла и тепловых сетей. Температура воды, подаваемой к границе балансовой принадлежности, отвечает требованиям технических и санитарных норм. Не допускаются перерывы в подаче горячей воды больше сроков, установленных графиками, согласованными с местными исполнительными органами, на время, необходимое для ремонта тепловых сетей, оборудования на источниках теплоснабжения, подготовки элеваторных узлов, автоматизированных тепловых пунктов и внутридомовых систем.</w:t>
      </w:r>
    </w:p>
    <w:bookmarkEnd w:id="151"/>
    <w:bookmarkStart w:name="z15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Ремонт тепловых сетей, тепловых пунктов и систем теплопотребления рекомендуется производить одновременно до 1 сентября. Рекомендуемый срок ремонта, связанный с прекращением горячего водоснабжения, - 14 календарных дней.</w:t>
      </w:r>
    </w:p>
    <w:bookmarkEnd w:id="152"/>
    <w:bookmarkStart w:name="z15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случаях, неурегулированных настоящими Правилами, следует руководствоваться нормами действующего законодательства Республики Казахстан.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 за нарушение Правил</w:t>
      </w:r>
    </w:p>
    <w:bookmarkStart w:name="z15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Ответственность услугодателей и потребителей за нарушение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определяется в соответствии с действующим законодательством Республики Казахстан.</w:t>
      </w:r>
    </w:p>
    <w:bookmarkEnd w:id="1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