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8e56" w14:textId="fe38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28 сентября 2005 года № 273 "О возмещении транспортных расходов медицинских работникам"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мая 2017 года № 136. Зарегистрировано Департаментом юстиции Мангистауской области 20 июня 2017 года № 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1.Признать утратившим силу постановления акимата Мангистауской области от 28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транспортных расходов медицинских работникам" (зарегистрировано в Реестре государственной регистрации нормативных правовых актов за № 1929 и опубликовано в газете "Огни Мангистау" от 1 ноября 2005 года за № 182 (9469).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здравоохранения Мангистауской области" (К.А. Оралбаева)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 –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Мангистауской области Нургазиеву Б.Г.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десять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К.Оралбаева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"29" мая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