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33c1" w14:textId="7c53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4 ноября 2015 года № 342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5 июня 2017 года № 137. Зарегистрировано Департаментом юстиции Мангистауской области 5 июля 2017 года № 3388. Утратило силу постановлением акимата Мангистауской области от 27 марта 2020 года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июня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579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за № 14368)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2900, опубликовано 21 декабря 2015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случаях предоставления услугополучателем неполного пакета документов согласно перечню, предусмотренному пунктом 9 Стандарта или документов с истекшим сроком действия работником выдается расписка об отказе в приеме заявления.";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Основаниями для отказа в оказании государственной услуги являются: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Правилами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и выдачи удостоверений, подтверждающих право на льготы и компенсации, утвержденных Постановлением Правительства Республики Казахстан от 20 февраля 2006 года №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полигоне, и выдачи им удостоверений".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случаях предоставления услугополучателем неполного пакета документов согласно перечню, предусмотренному пунктом 9 Стандарта или документов с истекшим сроком действия, работником Государственной корпорации выдается расписка об отказе в приеме документов.";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случаях предоставления услугополучателем неполного пакета документов согласно перечню, предусмотренному пунктом 9 Стандарта или документов с истекшим сроком действия, работником Государственной корпорации выдается расписка об отказе в приеме документов.";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Общие положения":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В случаях представления услугополучателем неполного пакета документов согласно перечню, предусмотренному пунктом 9 Стандарта государственной услуги "Оформление документов на инвалидов для предоставления им протезно-ортопедической помощи", утвержденным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 или документов с истекшим сроком действия, услугодатель отказывает в приеме заявления и выдает расписку об отказе в приеме документов.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оказании государственной услуги являются: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Правилами обеспечения инвалидов протезно-ортопедической помощью и техническими вспомогательными (компенсаторными) средствами,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услуги, услугополучатель обращается повторно.";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сурдо-тифлотехническими и обязательными гигиеническими средствами":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В случаях представления услугополучателем неполного пакета документов согласно перечню, предусмотренному пунктом 9 Стандарта государственной услуги "Обеспечение инвалидов сурдо-тифлотехническими и обязательными гигиеническими средствами", утвержденным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 или документов с истекшим сроком действия, услугодатель отказывает в приеме заявления и выдает расписку об отказе в приеме документов.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оказании государственной услуги являются: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Правилами обеспечения инвалидов протезно-ортопедической помощью и техническими вспомогательными (компенсаторными) средствами,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услуги, услугополучатель обращается повторно.";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государственного пособия на детей до восемнадцати лет":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Основаниями для отказа в оказании государственной услуги являются: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Правилами назначения и выплаты государственных пособий семьям, имеющим детей, утвержденными приказом Министра здравоохранения и социального развития Республики Казахстан от 5 мая 2015 года № 319 "О некоторых мерах по реализации Закона Республики Казахстан "О государственных пособиях семьям, имеющим детей" (зарегистрирован в Реестре государственной регистрации нормативных правовых актов № 11507, опубликован в информационно-правовой системе "Әділет" 20 июля 2015 года).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услуги":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случаях предоставления услугополучателем неполного пакета документов согласно перечню, предусмотренному пунктом 9 Стандарта или документов с истекшим сроком действия, работником Государственной корпорации выдается расписка об отказе в приеме заявления.";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Основаниями для отказа в оказании государственной услуги являются: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Правилами назначения и выплаты адресной социальной помощи, утвержденными приказом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 (зарегистрирован в Реестре государственной регистрации нормативных правовых актов № 11426, опубликован в информационно-правовой системе "Әділет" 9 июля 2015 года).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</w:t>
      </w:r>
    </w:p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осударственной услуги":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случаях предоставления услугополучателем неполного пакета документов согласно перечню, предусмотренному пунктом 9 Стандарта государственной услуги или документов с истекшим сроком действия, работником Государственной корпорации выдается расписка об отказе в приеме заявления.";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В случаях представления услугополучателем неполного пакета документов согласно перечню, предусмотренному пунктом 9 Стандарта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утвержденным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 или документов с истекшим сроком действия, услугодатель отказывает в приеме заявления и выдает расписку об отказе в приеме документов.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оказании государственной услуги являются: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Правилами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инвалидам кресла-колясок":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В случаях представления услугополучателем неполного пакета документов согласно перечню, предусмотренному пунктом 9 Стандарта государственной услуги "Предоставление инвалидам кресла-колясок", утвержденным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 или документов с истекшим сроком действия, услугодатель отказывает в приеме заявления и выдает расписку об отказе в приеме документов.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оказании государственной услуги являются: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Правилами обеспечения инвалидов специальными средствами передвижения,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санаторно-курортным лечением":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В случаях представления услугополучателем неполного пакета 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согласно перечню, предусмотренному пунктом 9 Стандарта государственной услуги "Обеспечение инвалидов санаторно-курортным лечением", утвержденным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 или документов с истекшим сроком действия, услугодатель отказывает в приеме заявления и выдает расписку об отказе в приеме документов.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оказании государственной услуги являются: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Правилами предоставления санаторно-курортного лечения инвалидам и детям-инвалидам,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медико-социальных учреждениях (организациях)":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В случаях представления услугополучателем неполного пакета документов согласно перечню, предусмотренному пунктом 9 Стандарта или документов с истекшим сроком действия, услугодатель отказывает в приеме заявления и выдает расписку об отказе в приеме документов.";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условиях ухода на дому":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В случаях представления услугополучателем неполного пакета 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согласно перечню, предусмотренному пунктом 9 Стандарта или документов с истекшим сроком действия, услугодатель отказывает в приеме заявления и выдает расписку об отказе в приеме документов.";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Описание порядка действий структурных подразделений (работников) услугодателя в процессе оказания государственной услуги":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услуги: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– 15 (пятнадцать) минут;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документов, оформление результата и передача на подпись руководителю услугодателя – в течение 11 (одинадцать) рабочих дней;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ознакомление с документами и подпись результата оказания государственной услуги – в течение 2 (два) рабочих дня;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– в течение 1 (один) рабочего дня.";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Описание порядка взаимодействия структурных подразделений (работников) услугодателя в процессе оказания государственной услуги":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принимает документы, выдает отрывной талона заявления и регистрирует в единой системе документооборота - 15 (пятнадцать) минут;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рассматривает документы, оформляет результат оказания государственной услуги и передает на подписание руководителю услугодателя - в течение 11 (одинадцать) рабочих дней;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ознакамливается с документами, подписывает результат оказания государственной услуги и направляет ответственному исполнителю услугодателя – в течение 2 (два) рабочего дня;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выдает результат оказания государственной услуги услугополучателю под роспись в журнале по оказанию государственной услуги – в течение 1 (один) рабочего дня.";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"Оформление документов на оказание специальных социальных услуг в условиях ухода на дому"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затрат на обучение на дому детей-инвалидов":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87"/>
    <w:bookmarkStart w:name="z12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Основаниями для отказа в оказании государственной услуги являются:</w:t>
      </w:r>
    </w:p>
    <w:bookmarkEnd w:id="88"/>
    <w:bookmarkStart w:name="z12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89"/>
    <w:bookmarkStart w:name="z1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статьей 16 Закона Республики Казахстан "О социальной и медико-педагогической коррекционной поддержке детей с ограниченными возможностями.";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услуги":</w:t>
      </w:r>
    </w:p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случаях предоставления услугополучателем неполного пакета документов согласно перечню, предусмотренному пунктом 9 Стандарта или документов с истекшим сроком действия, работником Государственной корпорации выдается расписка об отказе в приеме заявления.";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услуги":</w:t>
      </w:r>
    </w:p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случаях предоставления услугополучателем неполного пакета документов согласно перечню, предусмотренному пунктом 9 Стандарта или документов с истекшим сроком действия, работником Государственной корпорации выдается расписка об отказе в приеме документов.";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услуги":</w:t>
      </w:r>
    </w:p>
    <w:bookmarkStart w:name="z1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95"/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В случаях предоставления услугополучателем неполного пакета документов согласно перечню, предусмотренному пунктом 9 Стандарта или документов с истекшим сроком действия, работником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корпорации выдается расписка об отказе в приеме документов.";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статуса оралмана":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услуги":</w:t>
      </w:r>
    </w:p>
    <w:bookmarkStart w:name="z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97"/>
    <w:bookmarkStart w:name="z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случаях предоставления услугополучателем неполного пакета документов согласно перечню, предусмотренному пунктом 9 Стандарта или документов с истекшим сроком действия, работником Государственной корпорации выдается расписка об отказе в приеме документов.".</w:t>
      </w:r>
    </w:p>
    <w:bookmarkEnd w:id="98"/>
    <w:bookmarkStart w:name="z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Мангистауской области" (Калмуратова Г.М.) обеспечить официальное опубликование данного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99"/>
    <w:bookmarkStart w:name="z14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Ильмуханбетову Ш.Л.</w:t>
      </w:r>
    </w:p>
    <w:bookmarkEnd w:id="100"/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координации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Калмуратова Г.М.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05 " 06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документов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 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"Оформление документов на оказание специальных социальных услуг в условиях ухода на дому"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