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b6577" w14:textId="18b6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Мангистауской области от 21 октября 2015 года № 317 "Об утверждении регламентов государственных услуг в области технической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сентября 2017 года № 212. Зарегистрировано Департаментом юстиции Мангистауской области 2 октября 2017 года № 3436. Утратило силу постановлением акимата Мангистауской области от 10 марта 2020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10.03.2020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заместителя Премьер-Министра Республики Казахстан - Министра сельского хозяйства Республики Казахстан от 10 января 2017 года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приказ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 (зарегистрирован в Ресстре государственной регистрации нормативных правовых актов № 14826) и от 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приказ Министра сельского хозяйства Республики Казахстан от 6 мая 2015 года № 4-3/421 "Об утверждении стандартов государственных услуг в области технической инспекции" (зарегистрирован в Реестре государственной регистрации нормативных правовых актов № 14901) акимат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21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области технической инспекции" (зарегистрировано в Реестре государственной регистрации нормативных правовых актов за № 2870, опубликовано в информационно-правовой системе "Әділет" 2 декабря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раздела 4 подпункта 1),3),4),5) пункта 1 настоящего постановления изложить в новой редакции: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"Описание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услуги".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регламенте 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утвержденном указанным постановлением: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дополнить пунктами 9-1 и 9-2 следующего содержания: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9-1. В случаях представления услугополучателем неполного пакета документов согласно перечню, предусмотренному пунктом 9 настоящего стандарта, и (или) документов с истекшим сроком действия услугодатель отказывает в приеме заявления;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9-2. Услугодатель отказывает в оказании государственной услуги в случае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сельского хозяйства Мангистауской области" (Калдыгул С.С.) обеспечить официальное опубликование данного постановления в Эталонном контрольном банке нормативных правовых актов Республики Казахстан и размещение на интернет-ресурсе акимата Мангистауской области.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Жусупова Б.К.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Ильмуханбетова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Калдыгул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"18" сентябрь 2017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