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2937" w14:textId="80c2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4 декабря 2017 года № 287. Зарегистрировано Департаментом юстиции Мангистауской области 25 декабря 2017 года № 3493. Утратило силу постановлением акимата Мангистауской области от 20 марта 2020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новой редакции на государственном языке, текст на русском языке не меняется в соответствии с постановлением акимата Мангистауской области от 25.06.2018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академических отпусков обучающимся в организациях образования";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(Тастемирова З. Ж.)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 Казахстан и в средствах массовой информации, размещение на интернет ресурсе акимата Мангистауской области.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Сакеева Р. К.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 государственного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"Управления образования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Тастемирова З. Ж.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декабря 2017 г.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2017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академических отпусков обучающимся в организациях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25.06.2018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академических отпусков обучающимся в организациях образования" (далее – государственная услуга), оказывается организациями технического и профессионального, послесреднего образования (далее - услугодатель) на основании стандарта государственной услуги "Предоставление академических отпусков обучающимся в организациях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27 июля 2017 года № 357 "Предоставление академических отпусков обучающимся в организациях образования" (зарегистрирован в Реестре государственной регистрации нормативных правовых актов за № 15647) (далее –Стандарт).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 "Правительство для граждан" по Мангитауской области (далее – Государственная корпорация).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заверенная в установленном порядке копия приказа руководителя организации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основаниям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регистрацию, передает руководителю услугодателя – 15 (пятнадцать) минут. Результат – направление руководителю услугодателя;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– 30 (тридцать) минут. Результат – направление ответственному исполнителю услугодателя;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 и подготавливает проект результата государственной услуги – 3 (три) рабочих дня. Результат – напраление результата оказания государственной услуги на подпись руководителю услугодателя;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передает сотруднику канцелярии услугодателя – 20 (двадцать) минут. Результат – напраление результата оказания государственной услуги сотруднику канцелярии услугодателя;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15 (пятнадцать) минут. Результат – выдача заверенного в установленном порядке копии приказа руководителя организаций образования о предоставлении обучающемуся академического отпуска с указанием его сроков начала и окончания государственной услуги услугополучателю.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регистрацию, передает руководителю услугодателя – 15 (пятнадцать) минут;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– 30 (тридцать) минут;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 и подготавливает проект результата государственной услуги – 3 (три) рабочих дня;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передает сотруднику канцелярии услугодателя – 20 (двадцать) минут;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принимает документы через Государственную корпорацию, услугополучателю выдается расписка о приеме соответствующих документов;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случаях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предоставляет в Государственную корпорацию: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академического отпуска по болезни продолжительностью сроком от 6 до 12 месяцев: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идентификации);</w:t>
      </w:r>
    </w:p>
    <w:bookmarkEnd w:id="42"/>
    <w:bookmarkStart w:name="z1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3"/>
    <w:bookmarkStart w:name="z13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врачебно-консультационной комиссии при амбулаторно-поликлинической организации.</w:t>
      </w:r>
    </w:p>
    <w:bookmarkEnd w:id="44"/>
    <w:bookmarkStart w:name="z1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академического отпуска в случае болезни туберкулезом продолжительностью сроком не более 36 месяцев:</w:t>
      </w:r>
    </w:p>
    <w:bookmarkEnd w:id="45"/>
    <w:bookmarkStart w:name="z1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идентификации);</w:t>
      </w:r>
    </w:p>
    <w:bookmarkEnd w:id="46"/>
    <w:bookmarkStart w:name="z1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7"/>
    <w:bookmarkStart w:name="z1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решения центральной врачебной консультационной комиссии противотуберкулезной организации; </w:t>
      </w:r>
    </w:p>
    <w:bookmarkEnd w:id="48"/>
    <w:bookmarkStart w:name="z1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академического отпуска до достижения ребенком возраста трех лет:</w:t>
      </w:r>
    </w:p>
    <w:bookmarkEnd w:id="49"/>
    <w:bookmarkStart w:name="z1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идентификации);</w:t>
      </w:r>
    </w:p>
    <w:bookmarkEnd w:id="50"/>
    <w:bookmarkStart w:name="z14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1"/>
    <w:bookmarkStart w:name="z1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академического отпуска студентам-призывникам:</w:t>
      </w:r>
    </w:p>
    <w:bookmarkEnd w:id="52"/>
    <w:bookmarkStart w:name="z14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идентификации);</w:t>
      </w:r>
    </w:p>
    <w:bookmarkEnd w:id="53"/>
    <w:bookmarkStart w:name="z14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</w:r>
    </w:p>
    <w:bookmarkEnd w:id="54"/>
    <w:bookmarkStart w:name="z14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повестка о призыве на воинскую службу.</w:t>
      </w:r>
    </w:p>
    <w:bookmarkEnd w:id="55"/>
    <w:bookmarkStart w:name="z14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56"/>
    <w:bookmarkStart w:name="z15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корпорацей в порядке использования информационных систем в процессе оказания государственной услуги отражается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академических отпусков обучающимся в организациях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2017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25.06.2018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(далее – государственная услуга), оказывается государственным учреждением "Управление образования Мангистауской области" (далее – услугодатель) на основании стандарта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августа 2017 года № 397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(зарегистрирован в Реестре государственной регистрации нормативных правовых актов за № 15740) (далее – Стандарт).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"Центр обслуживания населения" - филиал некоммерческого акционерного общества "Государственная корпорация "Правительство для граждан" по Мангитауской области (далее – Государственная корпорация).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уведомление о принятии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 в организациях образования в произвольной форме,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 государственной услуги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регистрацию, передает руководителю услугодателя – 20 (двадцать) минут. Результат – направление руководителю услугодателя;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– 30 (тридцать) минут. Результат – направление ответственному исполнителю услугодателя;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 и подготавливает проект результата государственной услуги – 9 (девять) рабочих дней. Результат – напраление результата оказания государственной услуги на подпись руководителю услугодателя;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передает сотруднику канцелярии услугодателя – 20 (двадцать) минут. Результат – напраление результата оказания государственной услуги сотруднику канцелярии услугодателя;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результат оказания государственной услуги услугополучателю – 15 (пятнадцать) минут.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по размещению государственного образовательного заказа на подготовку кадров с техническим, профессиональным и послесредним образованием устанавливает услугодатель и размещает на сайте услугодателя.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 государственной услуги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3"/>
    <w:bookmarkStart w:name="z1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4"/>
    <w:bookmarkStart w:name="z15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5"/>
    <w:bookmarkStart w:name="z15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76"/>
    <w:bookmarkStart w:name="z15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7"/>
    <w:bookmarkStart w:name="z15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регистрацию, передает руководителю услугодателя – 20 (двадцать) минут;</w:t>
      </w:r>
    </w:p>
    <w:bookmarkEnd w:id="78"/>
    <w:bookmarkStart w:name="z15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– 30 (тридцать) минут;</w:t>
      </w:r>
    </w:p>
    <w:bookmarkEnd w:id="79"/>
    <w:bookmarkStart w:name="z15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рассмотривает документ и подготавливает проект результата государственной услуги – 9 (девять) рабочих дней;</w:t>
      </w:r>
    </w:p>
    <w:bookmarkEnd w:id="80"/>
    <w:bookmarkStart w:name="z16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передает сотруднику канцелярии услугодателя – 20 (двадцать) минут;</w:t>
      </w:r>
    </w:p>
    <w:bookmarkEnd w:id="81"/>
    <w:bookmarkStart w:name="z16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16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bookmarkEnd w:id="83"/>
    <w:bookmarkStart w:name="z1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принимает документы через Государственную корпорацию, услугополучателю выдается расписка о приеме соответствующих документов;</w:t>
      </w:r>
    </w:p>
    <w:bookmarkEnd w:id="84"/>
    <w:bookmarkStart w:name="z16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85"/>
    <w:bookmarkStart w:name="z16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86"/>
    <w:bookmarkStart w:name="z16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корпорацей в порядке использования информационных систем в процессе оказания государственной услуги отражается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на конкурс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на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с техническим,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послесредним образованием"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"04" декабря 2017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25.06.2018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– государственная услуга) оказывается организациями технического и профессионального, послесреднего образования, высшими учебными заведениями (далее – услугодатель).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Мангистауской области от 13.11.2019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изменение на казахском языке, текст на русском языке не меняется постановлением акимата Мангистауской области от 13.11.2019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Результат оказания государственной услуги – уведомление о предоставлении бесплатного питания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августа 2017 года № 396 (зарегистрирован в Реестре государственной регистрации нормативных правовых актов за № 15744)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– Стандарт).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Мангистауской области от 13.11.2019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 (работников) услугодателя в процессе оказания  государственной услуги</w:t>
      </w:r>
    </w:p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регистрацию, передает руководителю услугодателя – 15 (пятнадцать) минут. Результат – направление руководителю услугодателя;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– 30 (тридцать) минут. Результат – направление ответственному исполнителю услугодателя;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рассмотривает документ и подготавливает проект результата государственной услуги – 9 (девять) календарных дней. Результат – напраление результата оказания государственной услуги на подпись руководителю услугодателя;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передает сотруднику канцелярии услугодателя – 20 (двадцать) минут. Результат – напраление результата оказания государственной услуги сотруднику канцелярии услугодателя;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результат оказания государственной услуги услугополучателю – 15 (пятнадцать) минут. 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регистрацию, передает руководителю услугодателя – 15 (пятнадцать) минут;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– 30 (тридцать) минут;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рассмотривает документ и подготавливает проект результата государственной услуги – 9 (девять) календарных дней;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передает сотруднику канцелярии услугодателя – 20 (двадцать) минут;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108"/>
    <w:bookmarkStart w:name="z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при обращении услугополучателя выдает расписку о приеме соответствующих документов для оказания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2 - процедуры (действия) услугодателя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выдача работником Государственной корпорации готовых документов услугополучателю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акимата Мангистауской области от 13.11.2019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Описание порядка обращения и последовательности процедур (действий) услугодателя и услгополучателя при оказании государственной услуги через портал: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процесс-1 – процесс ввода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- 1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процесс-2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процесс-3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подписью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условие-2–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процесс-4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процесс-5 – направление электронного документа (запроса услугополучателя), удостоверенного (подписанного) ЭЦП услугополучателем через шлюз "электронного правительства" (далее– ШЭП) в автоматизированное рабочее место регионального шлюза электронного правительства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условие-3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Cтандарте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процесс-6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процесс-7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или мотивированный ответ об отказе в оказании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8-1 в соответствии с постановлением акимата Мангистауской области от 13.11.2019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корпорацей в порядке использования информационных систем в процессе оказания государственной услуги отражается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бесплатного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 (попечительством)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высшего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дополнен приложением 2 в соответствии с постановлением акимата Мангистауской области от 13.11.2019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1"/>
    <w:bookmarkStart w:name="z5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</w:t>
      </w:r>
    </w:p>
    <w:bookmarkEnd w:id="112"/>
    <w:bookmarkStart w:name="z5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индивидуального идентификационного номера</w:t>
      </w:r>
    </w:p>
    <w:bookmarkEnd w:id="113"/>
    <w:bookmarkStart w:name="z5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– региональный шлюз электронного правительства</w:t>
      </w:r>
    </w:p>
    <w:bookmarkEnd w:id="114"/>
    <w:bookmarkStart w:name="z5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- шлюз "электронного правительства"</w:t>
      </w:r>
    </w:p>
    <w:bookmarkEnd w:id="115"/>
    <w:bookmarkStart w:name="z5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- электронной цифровой подпись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