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1c04" w14:textId="e901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29 декабря 2017 года № 338. Зарегистрировано Департаментом юстиции Мангистауской области 19 января 2018 года № 3515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в Мангистауской области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Мангистауской области" (Байжанов Б.К.)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Скакова М.Н.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спорта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Мухамедиулы А.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декабря 2017 года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физической культуры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Байжанов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Альбекова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2017 года № 338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 Мангистауской области на 2018-2019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838"/>
        <w:gridCol w:w="2396"/>
        <w:gridCol w:w="2397"/>
        <w:gridCol w:w="1284"/>
        <w:gridCol w:w="1747"/>
        <w:gridCol w:w="10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спорта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олимпийские виды спорта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 олимпийские виды спорта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  олимпийские виды спорта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 виды спорта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виды спорта</w:t>
            </w:r>
          </w:p>
        </w:tc>
      </w:tr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Пляжный волейбол (сурдо)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 (зрения)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кекушинкай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 (женщины, мужчины)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 (спода)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волейбол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(спода)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 куресы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Парусный спорт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сидя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 саньда, таолу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ЛҰгкая атлетика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алу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(сурдо)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стоя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Легкая атлетика  (сурдо)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Жорга жарыс</w:t>
            </w:r>
          </w:p>
        </w:tc>
      </w:tr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кан каратэ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 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Пулевая стрельба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 (сурдо)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"С"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Айкидо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Асык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 футбол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жарыс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Гребля на байдарках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каноэ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 куу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танцы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3x3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Воркаут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 (классический)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Шашки, шахмат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гимнастика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Пляжная борьба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 - 7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футбол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Каратэ-кекушинкай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РОО ВОКК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гимнастика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Шоссейный велоспорт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Муайтай, тайбокс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Паркур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акробатика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ITF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футбол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Шейпинг, аэробика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СПОДА – с поражением опорно-двигательного аппарата;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РОО ВОКК – Республиканское общественное объединение Всеказахстанская организация кекушинкай каратэ;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ITF – International Taekwondo Federation (Международная федерация таеквондо);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