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6a99" w14:textId="37a6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городского маслихата от 9 декабря 2016 года №6/73 "Об утверждении Правил выдачи служебного удостоверения государственным служащим государственного учреждения "Аппарат Актауского городского маслихата" и его описания"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марта 2017 года № 7/95. Зарегистрировано Департаментом юстиции Мангистауской области 25 апреля 2017 года № 3342. Утратило силу решением Актауского городского маслихата Мангистауской области от 15 июня 2020 года № 32/372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15.06.2020 </w:t>
      </w:r>
      <w:r>
        <w:rPr>
          <w:rFonts w:ascii="Times New Roman"/>
          <w:b w:val="false"/>
          <w:i w:val="false"/>
          <w:color w:val="ff0000"/>
          <w:sz w:val="28"/>
        </w:rPr>
        <w:t>№ 32/372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во исполнение письма Департамента юстиции Мангистауской области от 7 февраля 2017 года № 10-11-871,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государственным служащим государственного учреждения "Аппарат Актауского городского маслихата" и его описания" (зарегистрировано в Реестре государственной регистрации нормативных правовых актов за № 3258, опубликовано в эталонном контрольном банке нормативных правовых актов Республики Казахстан 26 января 2017 года) следующее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служебного удостоверения государственным служащим государственного учреждения "Аппарат Актауского городского маслихата":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строкой следующего содержания: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"Ф.И.О. − фамилия, имя, отчество.".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