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c9a2f" w14:textId="ecc9a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Актау от 21 апреля 2016 года № 694 "Об определении специальных отведенных торговых мест для осуществления выездной торговли в городе Актау"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Актау Мангистауской области от 11 октября 2017 года № 1983. Зарегистрировано Департаментом юстиции Мангистауской области 30 октября 2017 года № 3446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" акимат города Актау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постановление акимата города Актау от 21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№ 694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специальных отведенных торговых мест для осуществления выездной торговли в городе Актау" (зарегистрировано в Реестре государственной регистрации нормативных правовых актов за №3046, опубликовано в информационно-правовой системе "Әділет" от 07 июня 2016 года).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"Аппарат акима города Актау" (Туретаев Е.К.) обеспечить государственную регистрацию настоящего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Актау Кушмаганбетова Т.Ж.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Н.Аккулов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"Актауский городской отдел предпринимательства,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хозяйства и ветеринарии"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Ж.Токбаева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"11" 10 2017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