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bd4e" w14:textId="83ab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Акжигитского сельского округа от 30 октября 2009 года № 7 "Көшелерге ат қою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Акжигит Бейнеуского района Мангистауской области от 11 декабря 2017 года № 33. Зарегистрировано Департаментом юстиции Мангистауской области 22 декабря 2017 года № 3491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совместным постановлением и решением акимата Мангистауской области от 23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Мангистауского областного маслихата от 23 февраля 2017 года № 7/95 "О некоторых вопросах административно - территориального устройства Бейнеуского района" (зарегистрировано в Реестре государственной регистрации нормативных правовых актов за № 3309), аким села Акжигит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 1. Внести в решение акима Акжигитского сельского округа от 30  октября  2009  года  №7  "Көшелерге  ат  қою  туралы"  (зарегистрировано  в  Реестре  государственной  регистрации  нормативных  правовых  актов  за №11-3-89,  опубликовано в газете "Рауан" от 3 декабря 2009 года) следующие 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преамбулу и в пункт 1 указанного решения на  государственном  языке внесены изменения.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 акима  села  Акжигит" (А.Дуйсенбаев) обеспечить государственную регистрацию настоящего 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Акжигит: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С.Камысбаев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