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024a3" w14:textId="2802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Мангистауского районного маслихата от 21 декабря 2016 года №6/81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29 ноября 2017 года № 11/125. Зарегистрировано Департаментом юстиции Мангистауской области 12 декабря 2017 года № 3477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22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>№14/165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областного маслихата от 8 декабря 2016 года №6/65 "Об областном бюджете на 2017-2019 годы" (зарегистрировано в Реестре государственной регистрации нормативных правовых актов за №3472),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6/81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№3245, опубликовано в Эталонном контрольном банке нормативных правовых актов Республики Казахстан от 17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приложению соответственно, в том числе на 2017 год в следующих объемах: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- 6 602 428,1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- 4 974 293,0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поступлениям- 49 094,1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- 17 794,0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- 1 561 247,0 тысяч тенге;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- 6 628 666,8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- 1 208,5 тысяч тенге, в том числе: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30 632,0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-29 423,5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- 25 000,0 тысяч тенге, в том числе: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-25 000,0 тысяч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продажифинансовых активов государства - 0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- -52 447,2 тысяч тенге;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-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52 447,2 тысяч тенге, в том числе: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- 30 632,0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- 29 423,5 тысяч тенге;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-51 238,7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Предусмотреть в бюджет Мангистауского района на 2017 год в сумме 579 570,0 тысяч тенге бюджетную субвенцию из областного бюджета.".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"3) индивидуальный подоходный налог с доходов иностранных граждан, не облагаемых у источника выплаты- 100 процентов;";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новой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"3 804,0 тысяч тенге - на выплату надбавки учителям в сфере образования;";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первое, шестое изложить в новой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"89 000,0 тенге тысяч - на развитие водоснабжения;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19 015,0 тысяч тенге - на реализацию мероприятий, направленных на развитие рынка труда, в рамках Программы развития продуктивной занятости и массового предпринимательства на 2017-2021 годы.";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акима района в сумме 2 121,0 тысяч тенге.".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Калиев 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Мангистауского района (Кыланов Т.).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Қ.Манаш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"Мангистауский районный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Шабикова Рима Нерражимовна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ноябрь 2017год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ноября 2017 года №11/125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789"/>
        <w:gridCol w:w="469"/>
        <w:gridCol w:w="4937"/>
        <w:gridCol w:w="2460"/>
        <w:gridCol w:w="94"/>
        <w:gridCol w:w="94"/>
        <w:gridCol w:w="94"/>
        <w:gridCol w:w="470"/>
        <w:gridCol w:w="2463"/>
      </w:tblGrid>
      <w:tr>
        <w:trPr/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-класс</w:t>
            </w:r>
          </w:p>
        </w:tc>
        <w:tc>
          <w:tcPr>
            <w:tcW w:w="4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6 602 428,1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4 974 293,0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400 600,0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400 600,0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323 986,0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323 986,0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4 193 413,0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4 107 742,0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9 077,0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75 573,0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0 5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50 852,0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35 197,0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13 741,0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0 8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49 094,1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3 573,1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3 526,0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0 4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42 510,0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42 510,0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17 794,0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0 1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15 725,0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15 725,0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1 561 247,0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0 2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1 561 247,0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1 561 247,0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1183"/>
        <w:gridCol w:w="1183"/>
        <w:gridCol w:w="5857"/>
        <w:gridCol w:w="3207"/>
      </w:tblGrid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Функционал-наягруппа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Админ-истратор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6 628 666,8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593 222,0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225 922,0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225 922,0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46 189,0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128 726,0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128 726,0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8 474,00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3 663 113,0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3 509 642,0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258 423,0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360 830,0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2 573 538,0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113 310,0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 и внешкольных мероприятий районного (городского) масштаба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108 460,0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153 471,0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153 471,0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428 337,0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416 878,0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56 426,0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31 775,0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228 848,0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21 681,0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1 131 669,0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848 117,0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447 115,0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305 001,0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195 650,0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92 219,0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87 902,0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70 902,0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334 258,0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293 226,0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192 476,0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52 175,0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физической культуры и спорта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132 628,6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26 261,6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26 261,6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106 367,0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15 664,0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282 199,0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282 199,0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137 556,0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129 643,0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14 670,1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14 670,1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3 270,1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III.Чистое бюджетное кредитование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29 423,5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29 423,5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местного бюджета специализированным организациям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29 423,5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-52 447,2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52 447,2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займов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30 632,0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29 423,5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29 423,5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29 423,5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