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a094" w14:textId="10aa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поправочных коэффициентов к базовым ставкам платы за земельные участки и земельного налога по селу Таушык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17 марта 2017 года № 10/86. Зарегистрировано Департаментом юстиции Мангистауской области 21 апреля 2017 года № 3339.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Тупкараганский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Тупкараганского районного маслихата Мангистауской области от 18.05.2018 </w:t>
      </w:r>
      <w:r>
        <w:rPr>
          <w:rFonts w:ascii="Times New Roman"/>
          <w:b w:val="false"/>
          <w:i w:val="false"/>
          <w:color w:val="000000"/>
          <w:sz w:val="28"/>
        </w:rPr>
        <w:t>№ 20/173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земель, поправочные коэффициенты к базовым ставкам платы за земельные участки и земельного налога по селу Таушык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(руководитель аппарата Избен А.)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 по Тупкараганскому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Департамента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Мангистауской 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Ж.Утепбергенова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Таушык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Ш.Азирбаев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"Тупкараганский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земельных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отношений, архитектуры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градостроительства"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Ж.Кулдашов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марта 2017 года №10/86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по селу Таушык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1:30000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марта 2017 года №10/86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и земельного налога по селу Таушык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9"/>
        <w:gridCol w:w="2426"/>
        <w:gridCol w:w="4161"/>
        <w:gridCol w:w="3294"/>
      </w:tblGrid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вошедшие в зону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земельного налога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Селитебная и производственная территория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Проектируемая застройка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Резервная территория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зон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І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селитебная и производственная территория. Входят земли жилых застроек, основных административных зданий, общеобразовательной школы, детских садов, магазинов. Жилые массивы обеспечены газом, электричеством и телефонной связью.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ІІ зона - </w:t>
      </w:r>
      <w:r>
        <w:rPr>
          <w:rFonts w:ascii="Times New Roman"/>
          <w:b w:val="false"/>
          <w:i w:val="false"/>
          <w:color w:val="000000"/>
          <w:sz w:val="28"/>
        </w:rPr>
        <w:t>проектируемая застройка.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ІІІ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резервная территория.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