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f9e2" w14:textId="d69f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марта 2013 года № 10/76 "Об утверждении Правил определения размера 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мая 2017 года № 11/96. Зарегистрировано Департаментом юстиции Мангистауской области 2 июня 2017 года № 3368.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"О правовых актах", постановлением Правительства Республики Казахстан от 17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и на основании представления департамента юстиции Мангистауской области от 10 марта 2017 года № 10-15-1531,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размера 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2241, опубликовано в газете "Ақкетік арайы" от 30 апреля 2013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размера и порядка оказания жилищной помощи малообеспеченным семьям (гражданам):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документ, удостоверяющий личность заявителя (представляется для идентификации личности услугополучателя);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регистрацию по постоянному месту жительства заявителя;".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А.Берішбаева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и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Г.Беришбаева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