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b249" w14:textId="fc8b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февраля 2017 года № 49. Зарегистрировано Департаментом юстиции Костанайской области 13 февраля 2017года № 6825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2017 года № 49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Костанайской области от 16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3571, опубликовано 22 мая 2007 года в газетах "Қостанай таңы" и "Костанайские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Костанайской области от 4 мая 2009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16 апреля 2007 года № 158 "Об оказании дополнительного вида социальной помощи инвалидам, в том числе детям-инвалидам, обучающимся в средних профессиональных и высших учебных заведениях" (зарегистрировано в Реестре государственной регистрации нормативных правовых актов под № 3680, опубликовано 2 июня 2009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Костанайской области от 23 мая 2011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3762, опубликовано 9 июня 2011 года в газете "Костанайские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Костанайской области от 1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3791, опубликовано 10 февраля 2012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Костанайской области от 4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4081, опубликовано 16 апреля 2013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Костанайской области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4374, опубликовано 15 января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акимата Костанайской области от 12 мая 2014 года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4783, опубликовано 21 июня 2014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акимата Костанайской области от 26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от 16 апреля 2007 года № 158 "Об оказании дополнительного вида социальной помощи инвалидам, в том числе детям-инвалидам, приобретающим техническое и профессиональное, послесреднее и высшее образование" (зарегистрировано в Реестре государственной регистрации нормативных правовых актов под № 5374, опубликовано 27 февраля 2015 года в газете "Қостанай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