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e41d" w14:textId="a83e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2016 года № 91 "Об областном бюджете Костанайской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10 февраля 2017 года № 110. Зарегистрировано Департаментом юстиции Костанайской области 21 февраля 2017 года № 6836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2017-2019 годы" (зарегистрировано в Реестре государственной регистрации нормативных правовых актов под № 6750, опубликовано 28 декабря 2016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Костанайской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157336297,2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4946633,0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514870,8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16032,0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151858761,4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151621770,4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5902605,2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6963853,0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1061247,8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6438002,8 тысячи тенге, в том числе приобретение финансовых активов – 6438002,8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-6626081,2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6626081,2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886"/>
        <w:gridCol w:w="886"/>
        <w:gridCol w:w="6332"/>
        <w:gridCol w:w="29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157336297,2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151858761,4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13744346,4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13744346,4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138114415,0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151621770,4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1801701,5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14039717,8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3172164,8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18950673,6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4108120,6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5175282,7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в рамках Программы развития продуктивной занятости и массового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2953123,3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7307107,2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4786335,2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3878509,2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3878509,2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31421247,9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30166130,6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29896222,0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15078130,6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7734398,4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5902605,2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областных центрах и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-6626081,2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6626081,2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4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1007"/>
        <w:gridCol w:w="1007"/>
        <w:gridCol w:w="5517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133764416,5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6921906,5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113070741,0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131144577,5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16054457,8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2481542,8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25598334,7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-3675835,0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2017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7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1007"/>
        <w:gridCol w:w="1007"/>
        <w:gridCol w:w="5517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135167689,8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7099082,8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7099082,8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7097709,8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134695495,8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13809980,8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развития племенного животноводства,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32648313,0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-2093079,0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-2565273,0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