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22275" w14:textId="2b222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зоны санитарной охраны хозяйственно - питьевого водозабора на участке скважины № 7/16 в Костанайском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20 января 2017 года № 28. Зарегистрировано Департаментом юстиции Костанайской области 27 февраля 2017 года № 6844. Утратило силу постановлением акимата Костанайской области от 28 апреля 2022 года № 181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28.04.2022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117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зону санитарной охраны хозяйственно–питьевого водозабора на участке скважины № 7/16 в Костанайском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Костанайской области.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"Тобол-Торгайская бассейновая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 по регулированию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использования и охране водных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ресурсов Комитета по водным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ресурсам Министерства сельского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хозяйства Республики Казахстан"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________________Г. Оспанбекова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"Департамент по защите прав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потребителей Костанайской области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по защите прав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потребителей Министерства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национальной экономики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В. Нечитайло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2017 года № 28</w:t>
            </w:r>
          </w:p>
        </w:tc>
      </w:tr>
    </w:tbl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Зона санитарной охраны хозяйственно – питьевого водозабора на участке скважины № 7/16 в Костанайском районе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источника водозабора</w:t>
            </w:r>
          </w:p>
          <w:bookmarkEnd w:id="25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зоны санитарной охраны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пояс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пояс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пояс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Скважина № 7/16</w:t>
            </w:r>
          </w:p>
          <w:bookmarkEnd w:id="2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 112 метров северная сторона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 100 метров южная сторона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– 85 метров западная сторона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– 38 метров восточная сторона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 гектара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 112 метров северная сторона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 100 метров южная сторона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– 85 метров западная сторона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– 38 метров восточная сторона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 гектара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– 1 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 2000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гектара</w:t>
            </w:r>
          </w:p>
        </w:tc>
      </w:tr>
    </w:tbl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граница зоны санитарной охраны отражена в картографическом материале проекта зоны санитарной охраны водозабора для водоснабжения товарищества с ограниченной ответственностью "Роса-2014" "Санитарно-гидрогеологическое обоснование зоны санитарной охраны водозаборной скважины № 7/16 в Костанайском районе Костанайской области" (заказчик – товарищество с ограниченной ответственностью "Роса-2014").</w:t>
      </w:r>
    </w:p>
    <w:bookmarkEnd w:id="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