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cbc0" w14:textId="95fcb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Ревизионной комиссии по Костанайской области от 14 декабря 2016 года № 1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Ревизионной комиссии по Костанайской области от 23 февраля 2017 года № 1. Зарегистрировано Департаментом юстиции Костанайской области 28 февраля 2017 года № 6850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Ревизионная комиссия по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постановление Ревизионной комиссии по Костанайской области от 14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"Ревизионная комиссия по Костанайской области" (зарегистрировано в Реестре государственной регистрации нормативных правовых актов под № 6797, опубликовано 20 января 2017 года в Эталонном контрольном банке нормативных правовых актов Республики Казахстан).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ревизионной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