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8b96" w14:textId="0588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8 июля 2014 года № 316 "Об утверждении Положения о государственном учреждении "Управление координации занятости и социальных программ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февраля 2017 года № 86. Зарегистрировано Департаментом юстиции Костанайской области 28 февраля 2017 года № 6853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Костанайской области от 8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координации занятости и социальных программ акимата Костанайской области" (зарегистрировано в Реестре государственной регистрации нормативных правовых актов под № 4928, опубликовано 23 июля 2014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