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fc83" w14:textId="b3ff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февраля 2017 года № 81. Зарегистрировано Департаментом юстиции Костанайской области 28 февраля 2017 года № 6856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Костанайской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618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финансов акимата Костанайской области" (зарегистрировано в Реестре государственной регистрации нормативных правовых актов под № 5306, опубликовано 28 января 2015 года в газете "Қостанай таңы");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15 декабря 2014 года № 618 "Об утверждении Положения о государственном учреждении "Управление финансов акимата Костанайской области" (зарегистрировано в Реестре государственной регистрации нормативных правовых актов под № 6227, опубликовано 4 апреля 2016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