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99e20" w14:textId="a899e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28 июля 2015 года № 316 "Об утверждении регламентов государственных услуг в сфере архитектуры, градостроительства и 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22 февраля 2017 года № 85. Зарегистрировано Департаментом юстиции Костанайской области 30 марта 2017 года № 6947. Утратило силу постановлением акимата Костанайской области от 14 февраля 2020 года № 62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14.02.2020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от 28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архитектуры, градостроительства и строительства" (зарегистрировано в Реестре государственной регистрации нормативных правовых актов под номером 5852, опубликовано 16 сентября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вышеуказанного постановления исключить;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"Выдача лицензии на изыскательскую деятельность",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"Выдача лицензии на проектную деятельность",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регламент государственной услуги "Выдача лицензии на строительно-монтажные работы",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регламент государственной услуги "Аттестация экспертов, осуществляющих экспертные работы и инжиниринговые услуги в сфере архитектурной, градостроительной и строительной деятельности",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2017 года № 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2015 года № 316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изыскательскую деятельность"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изыскательскую деятельность" (далее - государственная услуга) оказывается местным исполнительным органом области (государственное учреждение "Управление государственного архитектурно–строительного контроля акимата Костанайской области") (далее - услугодатель).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осуществляются через: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Департамент "Центр обслуживания населения" - филиал некоммерческого акционерного общества "Государственная корпорация "Правительство для граждан" по Костанайской области (далее -Государственная корпорация);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 (далее - Портал).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выдача лицензии, переоформление и выдача дубликата лицензии на изыскательскую деятельность, либо мотивированный ответ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изыскательскую деятельность", утвержденного приказом исполняющего обязанности Министра национальной экономики Республики Казахстан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номером 11133) (далее - Стандарт).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действия структурных подразделений (работников) услугодателя в процессе оказания государственной услуги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через структурные подразделения (работников) услугодателя не оказывается.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через структурные подразделения (работников) услугодателя не оказывается.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начала действия по оказанию государственной услуги при обращении в Государственную корпорацию является принятие работником Государственной корпорации пакета документов от услугополучателя.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каждого действия, входящего в состав процесса оказания государственной услуги, длительность его выполнения: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 проверяет правильность заполнения заявления и полноту пакета документов, предоставленных услугополучателем, 5 (пять) минут.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, работник Государственной корпорации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полного пакета документов работник Государственной корпорации регистрирует их в информационной системе "Интегрированная информационная система для Государственной корпорации" (далее – ИС Государственная корпорация) и выдает услугополучателю расписку о приеме соответствующих пакета документов, 5 (пять) минут;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Казахстан, 5 (пять) минут;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подготавливает пакет документов и направляет его услугодателю через курьерскую или иную уполномоченную на это связь (не более 1 дня);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рассматривает пакет документов и подготавливает результат оказания государственной услуги: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выдача, переоформление лицензии при реорганизации юридического лица-лицензиата в форме выделения и разделения и при переоформлении лицензии с присвоением категории – 14 (четырнадцать) рабочих дней;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лицензии – 1 (один) рабочий день;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при перерегистрации индивидуального предпринимателя-лицензиата, изменении его наименования или юридического адреса, переоформление лицензии при изменении наименования и (или) места нахождения юридического лица-лицензиата, переоформление лицензии при изменении фамилии, имени, отчества (при его наличии) физического лица-лицензиата – 2 (два) рабочих дня;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Государственной корпорации в срок, указанный в расписке о приеме пакета документов, выдает результат оказания государственной услуги услугополучателю, 15 (пятнадцать) минут.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действий услугодателя и услугополучателя при оказании государственной услуги через Портал: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(авторизацию) на Портале посредством индивидуального идентификационного номера;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выбирает электронную государственную услугу, заполняет поля электронного запроса и прикрепляет пакет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 государственной услуги посредством электронной цифровой подписи (далее – ЭЦП) услугополучателя;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услугодателем;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услугополучатель получает уведомление о статусе электронного запроса и сроке оказания государственной услуги в "личном кабинете" услугополучателя;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услугодатель направляет в "личный кабинет" услугополучателя результат оказания государственной услуги в форме электронного документа, подписанного ЭЦП;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услугополучатель в "личном кабинете" услугополучателя получает результат оказания государственной услуги;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Портал, представлена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Справочник бизнес-процессов оказания государственной услуги представлен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изыскательскую деятельность"</w:t>
            </w:r>
          </w:p>
        </w:tc>
      </w:tr>
    </w:tbl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Портал "электронного правительства"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7810500" cy="368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изыскательскую деятельность"</w:t>
            </w:r>
          </w:p>
        </w:tc>
      </w:tr>
    </w:tbl>
    <w:bookmarkStart w:name="z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 на изыскательскую деятельность"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576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6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366000" cy="209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2017 года № 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2015 года № 316</w:t>
            </w:r>
          </w:p>
        </w:tc>
      </w:tr>
    </w:tbl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проектную деятельность"</w:t>
      </w:r>
    </w:p>
    <w:bookmarkEnd w:id="50"/>
    <w:bookmarkStart w:name="z6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проектную деятельность" (далее - государственная услуга) оказывается местным исполнительным органом области (государственное учреждение "Управление государственного архитектурно-строительного контроля акимата Костанайской области") (далее - услугодатель).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осуществляются через: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Департамент "Центр обслуживания населения" - филиал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 (далее – Портал).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выдача лицензии, переоформление и выдача дубликата лицензии на проектную деятельность, либо мотивированный ответ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проектную деятельность", утвержденного приказом исполняющего обязанности Министра национальной экономики Республики Казахстан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номером 11133) (далее - Стандарт).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58"/>
    <w:bookmarkStart w:name="z7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действия структурных подразделений (работников) услугодателя в процессе оказания государственной услуги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через структурные подразделения (работников) услугодателя не оказывается.</w:t>
      </w:r>
    </w:p>
    <w:bookmarkEnd w:id="60"/>
    <w:bookmarkStart w:name="z7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через структурные подразделения (работников) услугодателя не оказывается.</w:t>
      </w:r>
    </w:p>
    <w:bookmarkEnd w:id="62"/>
    <w:bookmarkStart w:name="z7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начала действия по оказанию государственной услуги при обращении в Государственную корпорацию является принятие работником Государственной корпорации пакета документов от услугополучателя.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каждого действия, входящего в состав процесса оказания государственной услуги, длительность его выполнения: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Государственной корпорации проверяет правильность заполнения заявления и полноту пакета документов, предоставленных услугополучателем,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, 5 (пять) минут.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, работник Государственной корпорации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полного пакета документов работник Государственной корпорации регистрирует их в информационной системе "Интегрированная информационная система для Государственной корпорации" (далее – ИС Государственная корпорация) и выдает услугополучателю расписку о приеме соответствующих пакета документов, 5 (пять) минут;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Казахстан, 5 (пять) минут;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подготавливает пакет документов и направляет его услугодателю через курьерскую или иную уполномоченную на это связь (не более 1 дня);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рассматривает пакет документов и подготавливает результат оказания государственной услуги: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выдача, переоформление лицензии при реорганизации юридического лица-лицензиата в форме выделения и разделения и при переоформлении лицензии с присвоением категории – 14 (четырнадцать) рабочих дней;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лицензии – 1 (один) рабочий день;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переоформление лицензии при перерегистрации индивидуального предпринимателя-лицензиата, изменении его наименования или юридического адреса, переоформление лицензии при изменении наименования и (или) места нахождения юридического лица-лицензиата, переоформление лицензии при изменении фамилии, имени, отчества (при его наличии) физического лица-лицензиата – 2 (два) рабочих дня; 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работник Государственной корпорации в срок, указанный в расписке о приеме пакета документов, выдает результат оказания государственной услуги услугополучателю, 15 (пятнадцать) минут. 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действий услугодателя и услугополучателя при оказании государственной услуги через Портал: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(авторизацию) на Портале посредством индивидуального идентификационного номера;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выбирает электронную государственную услугу, заполняет поля электронного запроса и прикрепляет пакет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 государственной услуги посредством электронной цифровой подписи (далее – ЭЦП) услугополучателя;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услугодателем;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услугополучатель получает уведомление о статусе электронного запроса и сроке оказания государственной услуги в "личном кабинете" услугополучателя;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услугодатель направляет в "личный кабинет" услугополучателя результат оказания государственной услуги в форме электронного документа, подписанного ЭЦП;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услугополучатель в "личном кабинете" услугополучателя получает результат оказания государственной услуги;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Портал, представлена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Справочник бизнес-процессов оказания государственной услуги представлен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проектную деятельность"</w:t>
            </w:r>
          </w:p>
        </w:tc>
      </w:tr>
    </w:tbl>
    <w:bookmarkStart w:name="z9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Портал "электронного правительства"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7"/>
    <w:p>
      <w:pPr>
        <w:spacing w:after="0"/>
        <w:ind w:left="0"/>
        <w:jc w:val="both"/>
      </w:pPr>
      <w:r>
        <w:drawing>
          <wp:inline distT="0" distB="0" distL="0" distR="0">
            <wp:extent cx="7810500" cy="351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проектную деятельность"</w:t>
            </w:r>
          </w:p>
        </w:tc>
      </w:tr>
    </w:tbl>
    <w:bookmarkStart w:name="z101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 на проектную деятельность"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9"/>
    <w:p>
      <w:pPr>
        <w:spacing w:after="0"/>
        <w:ind w:left="0"/>
        <w:jc w:val="both"/>
      </w:pPr>
      <w:r>
        <w:drawing>
          <wp:inline distT="0" distB="0" distL="0" distR="0">
            <wp:extent cx="7810500" cy="623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3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1"/>
    <w:p>
      <w:pPr>
        <w:spacing w:after="0"/>
        <w:ind w:left="0"/>
        <w:jc w:val="both"/>
      </w:pPr>
      <w:r>
        <w:drawing>
          <wp:inline distT="0" distB="0" distL="0" distR="0">
            <wp:extent cx="7391400" cy="207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2017 года № 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2015 года № 316</w:t>
            </w:r>
          </w:p>
        </w:tc>
      </w:tr>
    </w:tbl>
    <w:bookmarkStart w:name="z10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строительно-монтажные работы"</w:t>
      </w:r>
    </w:p>
    <w:bookmarkEnd w:id="92"/>
    <w:bookmarkStart w:name="z108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строительно-монтажные работы" (далее - государственная услуга) оказывается местным исполнительным органом области (государственное учреждение "Управление государственного архитектурно–строительного контроля акимата Костанайской области") (далее - услугодатель).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осуществляются через: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Департамент "Центр обслуживания населения" - филиал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 (далее – Портал).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выдача лицензии, переоформление и выдача дубликата лицензии на строительно-монтажные работы, либо мотивированный ответ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строительно-монтажные работы", утвержденного приказом исполняющего обязанности Министра национальной экономики Республики Казахстан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номером 11133) (далее - Стандарт).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00"/>
    <w:bookmarkStart w:name="z11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через структурные подразделения (работников) услугодателя не оказывается.</w:t>
      </w:r>
    </w:p>
    <w:bookmarkEnd w:id="102"/>
    <w:bookmarkStart w:name="z118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через структурные подразделения (работников) услугодателя не оказывается.</w:t>
      </w:r>
    </w:p>
    <w:bookmarkEnd w:id="104"/>
    <w:bookmarkStart w:name="z120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начала действия по оказанию государственной услуги при обращении в Государственную корпорацию является принятие работником Государственной корпорации пакета документов от услугополучателя.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каждого действия, входящего в состав процесса оказания государственной услуги, длительность его выполнения: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 проверяет правильность заполнения заявления и полноту пакета документов, предоставленных услугополучателем, 5 (пять) минут.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, работник Государственной корпорации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полного пакета документов работник Государственной корпорации регистрирует их в информационной системе "Интегрированная информационная система для Государственной корпорации" (далее – ИС Государственная корпорация) и выдает услугополучателю расписку о приеме соответствующих пакета документов, 5 (пять) минут;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Казахстан, 5 (пять) минут;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подготавливает пакет документов и направляет его услугодателю через курьерскую или иную уполномоченную на это связь (не более 1 дня);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рассматривает пакет документов и подготавливает результат оказания государственной услуги: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выдача, переоформление лицензии при реорганизации юридического лица-лицензиата в форме выделения и разделения и при переоформлении лицензии с присвоением категории – 14 (четырнадцать) рабочих дней;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лицензии – 1 (один) рабочий день;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переоформление лицензии при перерегистрации индивидуального предпринимателя-лицензиата, изменении его наименования или юридического адреса, переоформление лицензии при изменении наименования и (или) места нахождения юридического лица-лицензиата, переоформление лицензии при изменении фамилии, имени, отчества (при его наличии) физического лица-лицензиата – 2 (два) рабочих дня; 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Государственной корпорации в срок, указанный в расписке о приеме пакета документов, выдает результат оказания государственной услуги услугополучателю, 15 (пятнадцать) минут.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действий услугодателя и услугополучателя при оказании государственной услуги через Портал: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(авторизацию) на Портале посредством индивидуального идентификационного номера;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выбирает электронную государственную услугу, заполняет поля электронного запроса и прикрепляет пакет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 государственной услуги посредством электронной цифровой подписи (далее – ЭЦП) услугополучателя;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услугодателем;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услугополучатель получает уведомление о статусе электронного запроса и сроке оказания государственной услуги в "личном кабинете" услугополучателя;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услугодатель направляет в "личный кабинет" услугополучателя результат оказания государственной услуги в форме электронного документа, подписанного ЭЦП;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услугополучатель в "личном кабинете" услугополучателя получает результат оказания государственной услуги;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Портал, представлена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Справочник бизнес-процессов оказания государственной услуги представлен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работы"</w:t>
            </w:r>
          </w:p>
        </w:tc>
      </w:tr>
    </w:tbl>
    <w:bookmarkStart w:name="z144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Портал "электронного правительства"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9"/>
    <w:p>
      <w:pPr>
        <w:spacing w:after="0"/>
        <w:ind w:left="0"/>
        <w:jc w:val="both"/>
      </w:pPr>
      <w:r>
        <w:drawing>
          <wp:inline distT="0" distB="0" distL="0" distR="0">
            <wp:extent cx="7810500" cy="383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работы"</w:t>
            </w:r>
          </w:p>
        </w:tc>
      </w:tr>
    </w:tbl>
    <w:bookmarkStart w:name="z147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 на строительно-монтажные работы"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1"/>
    <w:p>
      <w:pPr>
        <w:spacing w:after="0"/>
        <w:ind w:left="0"/>
        <w:jc w:val="both"/>
      </w:pPr>
      <w:r>
        <w:drawing>
          <wp:inline distT="0" distB="0" distL="0" distR="0">
            <wp:extent cx="7810500" cy="609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3"/>
    <w:p>
      <w:pPr>
        <w:spacing w:after="0"/>
        <w:ind w:left="0"/>
        <w:jc w:val="both"/>
      </w:pPr>
      <w:r>
        <w:drawing>
          <wp:inline distT="0" distB="0" distL="0" distR="0">
            <wp:extent cx="7378700" cy="210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2017 года № 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2015 года № 316</w:t>
            </w:r>
          </w:p>
        </w:tc>
      </w:tr>
    </w:tbl>
    <w:bookmarkStart w:name="z153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"Аттестация экспертов, осуществляющих экспертные работы и инжиниринговые услуги в сфере архитектурной, градостроительной и строительной деятельности"</w:t>
      </w:r>
    </w:p>
    <w:bookmarkEnd w:id="134"/>
    <w:bookmarkStart w:name="z154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35"/>
    <w:bookmarkStart w:name="z15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"Аттестация экспертов, осуществляющих экспертные работы и инжиниринговые услуги в сфере архитектурной, градостроительной и строительной деятельности" (далее - государственная услуга) оказывается местным исполнительным органом области (государственное учреждение "Управление государственного архитектурно–строительного контроля акимата Костанайской области") (далее - услугодатель).</w:t>
      </w:r>
    </w:p>
    <w:bookmarkEnd w:id="136"/>
    <w:bookmarkStart w:name="z15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оказания государственной услуги осуществляются через:</w:t>
      </w:r>
    </w:p>
    <w:bookmarkEnd w:id="137"/>
    <w:bookmarkStart w:name="z15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bookmarkEnd w:id="138"/>
    <w:bookmarkStart w:name="z1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 (далее – Портал).</w:t>
      </w:r>
    </w:p>
    <w:bookmarkEnd w:id="139"/>
    <w:bookmarkStart w:name="z15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140"/>
    <w:bookmarkStart w:name="z16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выдача аттестата эксперта, осуществляющего экспертные работы и инжиниринговые услуги в сфере архитектурной, градостроительной и строительной деятельности либо мотивированный ответ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экспертов, осуществляющих экспертные работы и инжиниринговые услуги в сфере архитектурной, градостроительной и строительной деятельности", утвержденного приказом исполняющего обязанности Министра национальной экономики Республики Казахстан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номером 11133) (далее - Стандарт).</w:t>
      </w:r>
    </w:p>
    <w:bookmarkEnd w:id="141"/>
    <w:bookmarkStart w:name="z16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42"/>
    <w:bookmarkStart w:name="z162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действия структурных подразделений (работников) услугодателя в процессе оказания государственной услуги</w:t>
      </w:r>
    </w:p>
    <w:bookmarkEnd w:id="143"/>
    <w:bookmarkStart w:name="z1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прием услугодателем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с приложением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пакет документов) либо запрос в форме электронного документа, удостоверенный электронной цифровой подписью (далее - ЭЦП).</w:t>
      </w:r>
    </w:p>
    <w:bookmarkEnd w:id="144"/>
    <w:bookmarkStart w:name="z1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45"/>
    <w:bookmarkStart w:name="z16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 от услугополучателя и передает руководителю услугодателя, 20 (двадцать) минут.</w:t>
      </w:r>
    </w:p>
    <w:bookmarkEnd w:id="146"/>
    <w:bookmarkStart w:name="z16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прием пакета документов;</w:t>
      </w:r>
    </w:p>
    <w:bookmarkEnd w:id="147"/>
    <w:bookmarkStart w:name="z16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исполнителя, налагает соответствующую визу, 2 (два) часа.</w:t>
      </w:r>
    </w:p>
    <w:bookmarkEnd w:id="148"/>
    <w:bookmarkStart w:name="z16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виза руководителя услугодателя;</w:t>
      </w:r>
    </w:p>
    <w:bookmarkEnd w:id="149"/>
    <w:bookmarkStart w:name="z16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проверяет полноту пакета документов и подготавливает проект результата оказания государственной услуги и передает руководителю, 29 (двадцать девять) рабочих дней.</w:t>
      </w:r>
    </w:p>
    <w:bookmarkEnd w:id="150"/>
    <w:bookmarkStart w:name="z17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государственной услуги;</w:t>
      </w:r>
    </w:p>
    <w:bookmarkEnd w:id="151"/>
    <w:bookmarkStart w:name="z17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и передает ответственному исполнителю, 3 (три) часа.</w:t>
      </w:r>
    </w:p>
    <w:bookmarkEnd w:id="152"/>
    <w:bookmarkStart w:name="z17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подписанный результат оказания государственной услуги;</w:t>
      </w:r>
    </w:p>
    <w:bookmarkEnd w:id="153"/>
    <w:bookmarkStart w:name="z17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канцелярия услугодателя выдает услугополучателю результат оказания государственной услуги, 20 (двадцать) минут.</w:t>
      </w:r>
    </w:p>
    <w:bookmarkEnd w:id="154"/>
    <w:bookmarkStart w:name="z17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выданный услугополучателю результат оказания государственной услуги.</w:t>
      </w:r>
    </w:p>
    <w:bookmarkEnd w:id="155"/>
    <w:bookmarkStart w:name="z175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56"/>
    <w:bookmarkStart w:name="z17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57"/>
    <w:bookmarkStart w:name="z17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158"/>
    <w:bookmarkStart w:name="z17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159"/>
    <w:bookmarkStart w:name="z17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160"/>
    <w:bookmarkStart w:name="z18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услугодателя:</w:t>
      </w:r>
    </w:p>
    <w:bookmarkEnd w:id="161"/>
    <w:bookmarkStart w:name="z18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документов, осуществляет их регистрацию и передает руководителю, 20 (двадцать) минут;</w:t>
      </w:r>
    </w:p>
    <w:bookmarkEnd w:id="162"/>
    <w:bookmarkStart w:name="z18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исполнителя, налагает соответствующую визу, 2 (два) часа;</w:t>
      </w:r>
    </w:p>
    <w:bookmarkEnd w:id="163"/>
    <w:bookmarkStart w:name="z18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проверяет полноту пакета документов и подготавливает проект результата оказания государственной услуги и передает руководителю, 29 (двадцать девять) рабочих дней.</w:t>
      </w:r>
    </w:p>
    <w:bookmarkEnd w:id="164"/>
    <w:bookmarkStart w:name="z18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и передает ответственному исполнителю, 3 (три) часа.</w:t>
      </w:r>
    </w:p>
    <w:bookmarkEnd w:id="165"/>
    <w:bookmarkStart w:name="z18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канцелярия услугодателя выдает ответ услугополучателю результат оказания государственной услуги, 20 (двадцать) минут.</w:t>
      </w:r>
    </w:p>
    <w:bookmarkEnd w:id="166"/>
    <w:bookmarkStart w:name="z186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67"/>
    <w:bookmarkStart w:name="z18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через Департамент "Центр обслуживания населения" - филиал некоммерческого акционерного общества "Государственная корпорация "Правительство для граждан" по Костанайской области не оказывается.</w:t>
      </w:r>
    </w:p>
    <w:bookmarkEnd w:id="168"/>
    <w:bookmarkStart w:name="z18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действий услугодателя и услугополучателя при оказании государственной услуги через Портал:</w:t>
      </w:r>
    </w:p>
    <w:bookmarkEnd w:id="169"/>
    <w:bookmarkStart w:name="z18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(авторизацию) на Портале посредством индивидуального идентификационного номера;</w:t>
      </w:r>
    </w:p>
    <w:bookmarkEnd w:id="170"/>
    <w:bookmarkStart w:name="z19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выбор услугополучателем электронной государственной услуги, заполнение полей электронного запроса и прикрепление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71"/>
    <w:bookmarkStart w:name="z19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удостоверение электронного запроса для оказания электронной государственной услуги посредством ЭЦП услугополучателя;</w:t>
      </w:r>
    </w:p>
    <w:bookmarkEnd w:id="172"/>
    <w:bookmarkStart w:name="z19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обработка (проверка, регистрация) электронного запроса услугодателем;</w:t>
      </w:r>
    </w:p>
    <w:bookmarkEnd w:id="173"/>
    <w:bookmarkStart w:name="z19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получение услугополучателем уведомления о статусе электронного запроса и сроке оказания государственной услуги в "личном кабинете" услугополучателя;</w:t>
      </w:r>
    </w:p>
    <w:bookmarkEnd w:id="174"/>
    <w:bookmarkStart w:name="z19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услугодателем в "личный кабинет" услугополучателя результата оказания государственной услуги в форме электронного документа, подписанного ЭЦП;</w:t>
      </w:r>
    </w:p>
    <w:bookmarkEnd w:id="175"/>
    <w:bookmarkStart w:name="z19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получение услугополучателем результата оказания государственной услуги в "личном кабинете" услугополучателя;</w:t>
      </w:r>
    </w:p>
    <w:bookmarkEnd w:id="176"/>
    <w:bookmarkStart w:name="z19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Портал, представлена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7"/>
    <w:bookmarkStart w:name="z19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Справочник бизнес-процессов оказания государственной услуги представлен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"Аттестация экспертов,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экспертные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 инжиниринговые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сфере архитектурной,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строительной деятельности"</w:t>
            </w:r>
          </w:p>
        </w:tc>
      </w:tr>
    </w:tbl>
    <w:bookmarkStart w:name="z199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Портал "электронного правительства"</w:t>
      </w:r>
    </w:p>
    <w:bookmarkEnd w:id="179"/>
    <w:bookmarkStart w:name="z20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0"/>
    <w:p>
      <w:pPr>
        <w:spacing w:after="0"/>
        <w:ind w:left="0"/>
        <w:jc w:val="both"/>
      </w:pPr>
      <w:r>
        <w:drawing>
          <wp:inline distT="0" distB="0" distL="0" distR="0">
            <wp:extent cx="7810500" cy="364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"Аттестация экспертов,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экспертные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 инжиниринговые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сфере архитектурной,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строительной деятельности"</w:t>
            </w:r>
          </w:p>
        </w:tc>
      </w:tr>
    </w:tbl>
    <w:bookmarkStart w:name="z202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"Аттестация экспертов, осуществляющих экспертные работы и инжиниринговые услуги в сфере архитектурной, градостроительной и строительной деятельности"</w:t>
      </w:r>
    </w:p>
    <w:bookmarkEnd w:id="181"/>
    <w:bookmarkStart w:name="z20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2"/>
    <w:p>
      <w:pPr>
        <w:spacing w:after="0"/>
        <w:ind w:left="0"/>
        <w:jc w:val="both"/>
      </w:pPr>
      <w:r>
        <w:drawing>
          <wp:inline distT="0" distB="0" distL="0" distR="0">
            <wp:extent cx="7810500" cy="457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4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83"/>
    <w:bookmarkStart w:name="z20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4"/>
    <w:p>
      <w:pPr>
        <w:spacing w:after="0"/>
        <w:ind w:left="0"/>
        <w:jc w:val="both"/>
      </w:pPr>
      <w:r>
        <w:drawing>
          <wp:inline distT="0" distB="0" distL="0" distR="0">
            <wp:extent cx="7391400" cy="210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