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61ec" w14:textId="874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11 декабря 2015 года № 477 "Об утверждении Положения государственного учреждения "Аппарат Костанайского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марта 2017 года № 139. Зарегистрировано Департаментом юстиции Костанайской области 4 апреля 2017 года № 6963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Костанайского областного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Костанайского областного маслихата" (зарегистрировано в Реестре государственной регистрации нормативных правовых актов № 6180, опубликовано 11 февраля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