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eff5" w14:textId="43ae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3 мая 2016 года № 206 "Об утверждении регламентов государственных услуг в сфере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марта 2017 года № 158. Зарегистрировано Департаментом юстиции Костанайской области 4 мая 2017 года № 7023. Утратило силу постановлением акимата Костанайской области от 24 января 2020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24.01.2020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июня 2016 года № 169 "О внесении изменений и дополнений в некоторые приказы в сфере физической культуры и спорта" (зарегистрирован в Реестре государственной регистрации нормативных правовых актов под № 14000)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3 мая 2016 года № 206 "Об утверждении регламентов государственных услуг в сфере физической культуры и спорта" (зарегистрирован в Реестре государственной регистрации нормативных правовых актов под № 6424, опубликован 17 июня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</w:t>
      </w:r>
      <w:r>
        <w:rPr>
          <w:rFonts w:ascii="Times New Roman"/>
          <w:b w:val="false"/>
          <w:i w:val="false"/>
          <w:color w:val="000000"/>
          <w:sz w:val="28"/>
        </w:rPr>
        <w:t>Аккредитация местных спортивных федераций</w:t>
      </w:r>
      <w:r>
        <w:rPr>
          <w:rFonts w:ascii="Times New Roman"/>
          <w:b w:val="false"/>
          <w:i w:val="false"/>
          <w:color w:val="000000"/>
          <w:sz w:val="28"/>
        </w:rPr>
        <w:t>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Результатом оказания государственной услуги является свидетельство об аккредитации спортивной федерации, переоформленное свидетельство об аккредитации спортивной федерации, дубликат свидетельства об аккредитации спортивной федерации, по формам,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ноября 2014 года № 121 "Об утверждении Правил аккредитации спортивных федераций" (зарегистрирован в Реестре государственной регистрации нормативных правовых актов под № 10095) (далее – свидетельство об аккредитации),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"Аккредитация местных спортивных федераций",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139 (зарегистрирован в Реестре государственной регистрации нормативных правовых актов под № 11276) (далее – Стандарт).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и (или) документов с истекшим сроком действия, услугодатель отказывает в приеме заявления.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 (частично автоматизированная) и (или) бумажная.";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принятие услугодателем заявления,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 либо запроса в форме электронного документа, удостоверенного электронной цифровой подписью (далее – ЭЦП) услугополучателя (либо уполномоченного представителя).";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"Аккредитация местных спортивных федераций" изложить в редакции согласно приложению к настоящему постановлению;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</w:t>
      </w:r>
      <w:r>
        <w:rPr>
          <w:rFonts w:ascii="Times New Roman"/>
          <w:b w:val="false"/>
          <w:i w:val="false"/>
          <w:color w:val="000000"/>
          <w:sz w:val="28"/>
        </w:rPr>
        <w:t>Присвоение спортивных разрядов: кандидат в мастера спорта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Результатом оказания государственной услуги является удостоверение о присвоении спортивного разряда, удостоверение о присвоении квалификационной категории по формам,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29 июля 2014 года № 300 "Об утверждении Правил присвоения спортивных званий, разрядов и квалификационных категорий" (зарегистрирован в Реестре государственной регистрации нормативных правовых актов под № 9675), или копия приказа о присвоении спортивного разряда, квалификационной категории,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139 (зарегистрирован в Реестре государственной регистрации нормативных правовых актов под № 11276) (далее – Стандарт).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бумажная.";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работник Государственной корпорации проверяет заявление и документы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работник Государственной корпорации отказывает в приеме заявления и выдает расписку об отказе в приеме пакета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5 (пять) минут;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документов, работник Государственной корпорации регистрирует заявление в Интегрированной информационной системе Государственной корпорации "Правительство для граждан" и выдает услугополучателю расписку о приеме пакета документов – 5 (пять) минут;";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</w:t>
      </w:r>
      <w:r>
        <w:rPr>
          <w:rFonts w:ascii="Times New Roman"/>
          <w:b w:val="false"/>
          <w:i w:val="false"/>
          <w:color w:val="000000"/>
          <w:sz w:val="28"/>
        </w:rPr>
        <w:t>Присвоение спортивных разрядов: спортсмен 2 разряда</w:t>
      </w:r>
      <w:r>
        <w:rPr>
          <w:rFonts w:ascii="Times New Roman"/>
          <w:b w:val="false"/>
          <w:i w:val="false"/>
          <w:color w:val="000000"/>
          <w:sz w:val="28"/>
        </w:rPr>
        <w:t>, спортсмен 3 разряда, спортсмен 1 юношеского разряда, спортсмен 2 юношеского разряда, спортсмен 3 юношеского разряда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Результатом оказания государственной услуги является удостоверение о присвоении спортивного разряда, удостоверение о присвоении квалификационной категории, по формам,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29 июля 2014 года № 300 "Об утверждении Правил присвоения спортивных званий, разрядов и квалификационных категорий" (зарегистрирован в Реестре государственной регистрации нормативных правовых актов под № 9675), или копия приказа о присвоении спортивного разряда, квалификационной категории,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139 (зарегистрирован в Реестре государственной регистрации нормативных правовых актов под № 11276) (далее – Стандарт).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бумажная.";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работник Государственной корпорации проверяет заявление и документы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работник Государственной корпорации отказывает в приеме заявления и выдает расписку об отказе в приеме пакета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5 (пять) минут;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документов, работник Государственной корпорации регистрирует заявление в Интегрированной информационной системе Государственной корпорации "Правительство для граждан" и выдает услугополучателю расписку о приеме пакета документов – 5 (пять) минут;".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федераций"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местных спортивных федераций"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6200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