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1ac3" w14:textId="e301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мая 2017 года № 241. Зарегистрировано Департаментом юстиции Костанайской области 26 мая 2017 года № 7068.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января 2017 года № 29 "О внесении изменения в приказ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под № 14780)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сельскохозяйственных культур и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2017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приоритетных сельскохозяйственных культур и нормы</w:t>
      </w:r>
      <w:r>
        <w:br/>
      </w:r>
      <w:r>
        <w:rPr>
          <w:rFonts w:ascii="Times New Roman"/>
          <w:b/>
          <w:i w:val="false"/>
          <w:color w:val="000000"/>
        </w:rPr>
        <w:t>субсидий на повышение урожайности и качества продукции растениеводства,</w:t>
      </w:r>
      <w:r>
        <w:br/>
      </w:r>
      <w:r>
        <w:rPr>
          <w:rFonts w:ascii="Times New Roman"/>
          <w:b/>
          <w:i w:val="false"/>
          <w:color w:val="000000"/>
        </w:rPr>
        <w:t>удешевление стоимости горюче-смазочных материалов и других товарно-</w:t>
      </w:r>
      <w:r>
        <w:br/>
      </w:r>
      <w:r>
        <w:rPr>
          <w:rFonts w:ascii="Times New Roman"/>
          <w:b/>
          <w:i w:val="false"/>
          <w:color w:val="000000"/>
        </w:rPr>
        <w:t>материальных ценностей, необходимых для проведения весенне-полевых</w:t>
      </w:r>
      <w:r>
        <w:br/>
      </w:r>
      <w:r>
        <w:rPr>
          <w:rFonts w:ascii="Times New Roman"/>
          <w:b/>
          <w:i w:val="false"/>
          <w:color w:val="000000"/>
        </w:rPr>
        <w:t>и уборочных работ, путем субсидирования производства приоритетных культур</w:t>
      </w:r>
      <w:r>
        <w:br/>
      </w:r>
      <w:r>
        <w:rPr>
          <w:rFonts w:ascii="Times New Roman"/>
          <w:b/>
          <w:i w:val="false"/>
          <w:color w:val="000000"/>
        </w:rPr>
        <w:t>и стоимости затрат на возделывание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в защищенном грунте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сельскохозяйственных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гектар/тонн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(фабричная)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Сорго-суданковый гибрид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посевное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Африканское просо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масличная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25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Волоснец (ломкоколосник)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Пырей бескорневищный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Райграс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Ежа сборная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 луговой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Многолетняя рожь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 (галега)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Лядвенец рогатый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 в защищенном грунте</w:t>
            </w:r>
          </w:p>
          <w:bookmarkEnd w:id="4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 (в условиях защищенного грунта на всех типах теплиц, 2 культурооборота)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  <w:bookmarkEnd w:id="4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