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9261" w14:textId="53c9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заготовку древесных соков и побочные лесные пользования на участках государственного лесного фонда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апреля 2017 года № 145. Зарегистрировано Департаментом юстиции Костанайской области 31 мая 2017 года № 7073.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ставки платы за заготовку древесных соков на участках государственного лесного фонда Костанайской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ставки платы за побочные лесные пользования на участках государственного лесного фонда Костанайской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"Костанайская областная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хозяйства и животного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Комитета лесного хозяйства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животного мира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Д. Джумабаев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Аймухамбетова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 регулирования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акимата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А. Маукулов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экономики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Е. Спанов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145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древесных соков на участках государственного лесного фонда Костанайской области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древесных соков (березового сока)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145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 государственного лесного фонда Костанайской области на 2017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пользований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затрат на воспроизводство лесов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Долгосрочное лесопользование</w:t>
            </w:r>
          </w:p>
          <w:bookmarkEnd w:id="3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Сенокошение, в том числе по группам качественного состояния сенокосных угодий: 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удовлетворительное 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гектар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Краткосрочное лесопользование</w:t>
            </w:r>
          </w:p>
          <w:bookmarkEnd w:id="4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Сенокошение, в том числе по группам качественного состояния сенокосных угодий: 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хорошее 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удовлетворительное 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гектар пастбищных угодий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ульев и пасек 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улей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