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9a7d4" w14:textId="169a7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от 5 июня 2008 года № 320 "Об установлении водоохранной зоны и полосы реки Тобол, Амангельдинского водохранилища и озера Безымянное на участках под строительство объектов и режим их хозяйственного использования"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июля 2017 года № 333. Зарегистрировано Департаментом юстиции Костанайской области 7 августа 2017 года № 7154.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в целях приведения в соответствие с действующим законодательством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Костанайской области от 5 июня 2008 года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водоохранной зоны и полосы реки Тобол, Амангельдинского водохранилища и озера Безымянное на участках под строительство объектов и режим их хозяйственного использования" (зарегистрировано в Реестре государственной регистрации нормативных правовых актов под № 3645, опубликовано 24 июля 2008 года в газете "Костанайские новости")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водоохранных зон и полос реки Тобол, Амангельдинского водохранилища и озера Безымянное на участках под строительство объектов, режима и особых условий их хозяйственного использования";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Установить режим и особые условия хозяйственного использования водоохранных зон и полос реки Тобол, Амангельдинского водохранилища и озера Безымянное на участках под строительство объектов на территории города Костанай и Костанайского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Костанайской области.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"Тобол-Торгайская бассейновая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инспекция по регулированию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и охране водных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Комитета по водным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ресурсам Министерства сельского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хозяйства Республики Казахстан"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Г. Оспанбекова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республиканского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"Департамент охраны общественного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Костанайской области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охраны общественного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здоровья Министерства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Казахстан"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О. Бекмагамбетов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2008 года № 320</w:t>
            </w:r>
          </w:p>
        </w:tc>
      </w:tr>
    </w:tbl>
    <w:bookmarkStart w:name="z3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Установление водоохранных зон и полос реки Тобол, Амангельдинского водохранилища и озера Безымянное на участках под строительство объектов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7"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(м)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(м)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(м)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 границы, (м)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(га)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(м)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  <w:bookmarkEnd w:id="2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база отдыха на территории Мичуринс-кого сельского округа Костанайс-кого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  <w:bookmarkEnd w:id="2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зона отдыха и сервисных услуг на территории Мичуринс-кого сельского округа Костанайс-кого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– 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20– 60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  <w:bookmarkEnd w:id="3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жилые дома и личные подсобные хозяйства на территории жилого массива "Кунай" города Костанай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 – 100 Участок № 2 – 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  <w:bookmarkEnd w:id="3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Река Тобол офис, расположен-ный по улице Гашека города Костанай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– 316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  <w:bookmarkEnd w:id="3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Амангель-динское водохрани-лище туристский коттеджный городок на территории Мичуринс-кого сельского округа Костанайс-кого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№ 1 – 600 Участок № 2 – 612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– 880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– 880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  <w:bookmarkEnd w:id="3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Амангель-динское водохрани-лище туристская база на территории Мичуринс-кого сельского округа юго – западнее села Садовое Костанайс-кого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  <w:bookmarkEnd w:id="3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Безымянное оздоровите-льно – развлекате-льный комплекс на территории поселка Затобольск Костанайс-кого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июля 2017 года № 333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июня 2008 года № 320</w:t>
            </w:r>
          </w:p>
        </w:tc>
      </w:tr>
    </w:tbl>
    <w:bookmarkStart w:name="z49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водоохранных зон и полос реки Тобол, Амангельдинского водохранилища и озера Безымянное на участках под строительство объектов на территории города Костанай и Костанайского района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водоохранных полос не допускается: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объектов по использованию возобновляемых источников энергии (гидродинамической энергии воды), а также рекреационных зон на водном объекте;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удобрений.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допускается: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уполномоченным органом, уполномоченным государственным органом в области охраны окружающей среды, центральным уполномоченным органом по управлению земельными ресурсами, уполномоченными органами в области энергоснабжения и санитарно-эпидемиологического благополучия населения и другими заинтересованными органами;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ядохимикатов и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 и ядохимикатами,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ядохимикатами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ядохимикатов.</w:t>
      </w:r>
    </w:p>
    <w:bookmarkEnd w:id="51"/>
    <w:bookmarkStart w:name="z6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</w:t>
      </w:r>
    </w:p>
    <w:bookmarkEnd w:id="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