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d24a" w14:textId="246d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Карасу на территории земельного участка товарищества с ограниченной ответственностью "Люблинка" в селе Люблинка Люблинского сельского округа Карасуского района,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августа 2017 года № 426. Зарегистрировано Департаментом юстиции Костанайской области 6 октября 2017 года № 7244.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зону и полосу реки Карасу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территории земельного участка товарищества с ограниченной ответственностью "Люблинка" в селе Люблинка Люблинского сельского округа Карасуского района, на основании утвержденной проектной документации, согласованной с уполномоченными органами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Карасу на территории земельного участка товарищества с ограниченной ответственностью "Люблинка" в селе Люблинка Люблинского сельского округа Карасуского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"Тобол-Торгайская бассейновая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 использования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охране водных ресурсов Комитета по водным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 хозяйства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Г. Оспанбекова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августа 2017 года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 охраны общественного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 Комитета охраны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 Министерства здравоохранения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О. Бекмагамбетов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августа 2017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Карасу на территории земельного участка товарищества с ограниченной ответственностью "Люблинка" в селе Люблинка Люблинского сельского округа Карасуского района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Средне-много-летний меженный урез воды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 на территории земельного участка товарищества с ограниченной ответственностью "Люблинка" в селе Люблинка Люблинского сельского округа Карасуского района</w:t>
            </w:r>
          </w:p>
          <w:bookmarkEnd w:id="2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водоохранной зоны и водоохранной полосы отражены в картографическом материале проекта "Проект установления водоохранной зоны и полосы реки Карасу на территории земельного участка товарищества с ограниченной ответственностью "Люблинка" в селе Люблинка Люблинского сельского округа Карасуского района" (заказчик проекта установления водоохранной зоны и полосы – товарищество с ограниченной ответственностью "Люблинка").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Карасу на территории земельного участка товарищества с ограниченной ответственностью "Люблинка" в селе Люблинка Люблинского сельского округа Карасуского района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водоохранной полосы не допускаются: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земельных участков под садоводство и дачное строительство;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устройство палаточных городков, постоянных стоянок для транспортных средств, летних лагерей для скота;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водоохранной зоны не допускаются: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37"/>
    <w:bookmarkStart w:name="z51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1"/>
    <w:bookmarkStart w:name="z51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42"/>
    <w:bookmarkStart w:name="z51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