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ce9a" w14:textId="5a2c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13 декабря 2016 года № 560 "Об утверждении регламентов государственных услуг в области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ноября 2017 года № 585. Зарегистрировано Департаментом юстиции Костанайской области 12 декабря 2017 года № 7363.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под № 6801, опубликовано 25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утвержденном вышеуказанным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5 (пять) рабочих дней.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государственных услуг;";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5 (пять) рабочих дней.";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услугодатель готовит результат оказания государственной услуги, передает работнику Государственной корпорации – 10 (десять) рабочих дней;";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грунте", утвержденном вышеуказанным постановлением: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5 (пять) рабочих дней.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государственных услуг;";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5 (пять) рабочих дней;";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услугодатель готовит результат оказания государственной услуги, передает работнику Государственной корпорации – 10 (десять) рабочих дней;";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утвержденном вышеуказанным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предоставление в территориальное подразделение казначейства реестра счетов к оплате и (или) счет к оплате для перечисления причитающихся субсидий на счета: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в 4 (четвертом) квартале предыдущего года у продавца удобрений;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в 4 (четвертом) квартале предыдущего года.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либо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утвержденному приказом Министра сельского хозяйства Республики Казахстан от 21 июля 2015 года № 4-4/679 "Об утверждении стандарта государственной услуги "Субсидирование стоимости удобрений (за исключением органических)" (зарегистрирован в Реестре государственной регистрации нормативных правовых актов под № 11946) (далее – Стандарт).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 и (или) бумажная.";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2 (два) рабочих дня.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государственных услуг;";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услугодателя проверяет полноту пакета документов, подготавливает проект результата оказания государственной услуги, передает руководителю услугодателя – 2 (два) рабочих дня;";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услугодатель готовит результат оказания государственной услуги, передает работнику Государственной корпорации – 4 (четыре) рабочих дня;";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путем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культур"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38"/>
    <w:bookmarkStart w:name="z50" w:id="39"/>
    <w:p>
      <w:pPr>
        <w:spacing w:after="0"/>
        <w:ind w:left="0"/>
        <w:jc w:val="left"/>
      </w:pP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0"/>
    <w:bookmarkStart w:name="z52" w:id="41"/>
    <w:p>
      <w:pPr>
        <w:spacing w:after="0"/>
        <w:ind w:left="0"/>
        <w:jc w:val="left"/>
      </w:pP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защищенном грунте"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42"/>
    <w:bookmarkStart w:name="z56" w:id="43"/>
    <w:p>
      <w:pPr>
        <w:spacing w:after="0"/>
        <w:ind w:left="0"/>
        <w:jc w:val="left"/>
      </w:pP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4"/>
    <w:bookmarkStart w:name="z58" w:id="45"/>
    <w:p>
      <w:pPr>
        <w:spacing w:after="0"/>
        <w:ind w:left="0"/>
        <w:jc w:val="left"/>
      </w:pP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bookmarkEnd w:id="46"/>
    <w:bookmarkStart w:name="z62" w:id="47"/>
    <w:p>
      <w:pPr>
        <w:spacing w:after="0"/>
        <w:ind w:left="0"/>
        <w:jc w:val="left"/>
      </w:pP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64" w:id="49"/>
    <w:p>
      <w:pPr>
        <w:spacing w:after="0"/>
        <w:ind w:left="0"/>
        <w:jc w:val="left"/>
      </w:pP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3152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