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d42a4" w14:textId="e6d42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постановлений акимата города Костаная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Костанай Костанайской области от 22 февраля 2017 года № 561. Зарегистрировано Департаментом юстиции Костанайской области 10 марта 2017 года № 6889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 от 6 апреля 2016 года,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 силу следующие постановления акимата города Костаная: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16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"Отдел сельского хозяйства и ветеринарии акимата города Костаная" (зарегистрировано в Реестре государственной регистрации нормативных правовых актов под № 5412, опубликовано 27 марта 2015 года в газете "Наш Костанай");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08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1483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города Костаная от 16 февраля 2015 года № 371 "Об утверждении Положения о государственном учреждении "Отдел сельского хозяйства и ветеринарии акимата города Костаная" (зарегистрировано в Реестре государственной регистрации нормативных правовых актов под № 5753, опубликовано 21 июля 2015 года в газете "Наш Костанай").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