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8ad9" w14:textId="a958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15 июля 2015 года № 1892 "Об утверждении Положения о государственном учреждении "Отдел экономики и бюджетного планирования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февраля 2017 года № 624. Зарегистрировано Департаментом юстиции Костанайской области 18 марта 2017 года № 6927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города Костаная "Об утверждении Положения о государственном учреждении "Отдел экономики и бюджетного планирования акимата города Костаная"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№1892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Костанайской области 18 августа 2015 года № 5808, опубликовано в газете "Наш Костанай" от 3 сентября 2015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