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adbaf" w14:textId="deadb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2016 года № 71 "О бюджете города Аркалыка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30 ноября 2017 года № 136. Зарегистрировано Департаментом юстиции Костанайской области 13 декабря 2017 года № 7374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21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Аркалыка на 2017-2019 годы" (зарегистрировано в Реестре государственной регистрации нормативных правовых актов за № 6787, опубликовано в Эталонном контрольном банке нормативных правовых актов Республики Казахстан в электронном виде от 17 января 2017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Аркалыка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4850180,3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1761313,0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34286,0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17179,0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3037402,3 тысячи тенге, из них объем субвенций – 2119571,0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5031701,1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948,0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-182468,8 тысяча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182468,8 тысяч тенге.";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бюджете города на 2017 год предусмотрен объем целевых текущих трансфертов из республиканского бюджета в сумме 47314,5 тысяч тенге, в том числе: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 в сумме 2405,5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обусловленной денежной помощи по проекту "Өрлеу" в сумме 3516,0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реализацию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обеспечению прав и улучшению качества жизни инвалидов в Республике Казахстан на 2012–2018 годы в сумме 15125,0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рынка труда в сумме 26268,0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 бюджете города на 2017 год предусмотрен объем целевых текущих трансфертов из областного бюджета в сумме 647069,4 тысяч тенге, в том числе: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создание цифровой образовательной инфраструктуры в сумме 15748,0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оплату услуг по поставке и монтажу оборудования системы видеонаблюдения, ограждения и турникетов в целях обеспечения антитеррористической защищенности объектов образования в сумме 1830,6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доучивание направленных на профессиональную подготовку в 2016 году по </w:t>
      </w:r>
      <w:r>
        <w:rPr>
          <w:rFonts w:ascii="Times New Roman"/>
          <w:b w:val="false"/>
          <w:i w:val="false"/>
          <w:color w:val="000000"/>
          <w:sz w:val="28"/>
        </w:rPr>
        <w:t>Дорожной карте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в сумме 3495,0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обучение бухгалтеров в сумме 240,0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аудита специального назначения в сумме 1194,0 тысячи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ликвидацию несанкционированных свалок в сумме 50000,0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дороги по улице Байтурсынова (двухполоска) от кольца "Кооператор" до кольца "Аэропорт" (протяженностью 5,1 километров) в сумме 184943,0 тысячи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автодороги по проспекту Абая от Южного обхода до канализационной насосной станции - 1 (протяженностью 5,3 километров) в сумме 196469,0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автодороги по улице Каирбекова от улицы Ауельбекова до переезда (протяженностью 0,91 километров) в сумме 38293,0 тысячи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улиц города в сумме 30000,0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улицы Ш. Жанибека в границе от улицы Ауельбекова до улицы Демченко в сумме 23000,0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ветеринарных мероприятий по энзоотическим болезням животных в сумме 2545,0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землеустроительной документации, топографирование и устройство ограждений почвенных очагов сибиреязвенных захоронений в сумме 4584,3 тысячи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утилизацию биологических отходов с использованием инсинераторов в сумме 6426,0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учебников и учебно-методических комплексов, в связи с переходом на обновленное содержание в сумме 16708,5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размещение государственного заказа в дошкольных организациях образования в сумме 29760,0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20529,0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и монтаж оборудования системы электронной очереди в центрах занятости населения в сумме 3304,0 тысячи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технико-экономического обоснования по реконструкции тепловых сетей государственного коммунального предприятия "Аркалыкская теплоэнергетическая компания" акимата города Аркалыка Костанайской области в сумме 18000,0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 бюджете города на 2017 год предусмотрен объем целевых трансфертов из областного бюджета на развитие в сумме 223447,4 тысяч тенге, в том числе: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водопроводных сетей в селе Восточное города Аркалыка в сумме 5644,0 тысячи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по укреплению берегов реки Терсаккан на территории села Целинный города Аркалыка в сумме 2247,3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водопроводных сетей поселка Дачный города Аркалыка в сумме 3984,0 тысячи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водопроводных сетей поселка Западный города Аркалыка в сумме 4656,2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отдельно стоящей котельной с подключением школы, детского сада, врачебной амбулатории, дома культуры в селе Ашутасты города Аркалыка в сумме 81214,0 тысячи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улицы Демченко протяженностью 416 метров в сумме 71744,2 тысячи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улицы Демченко от улицы Каирбекова до улицы Ш. Жанибека, протяженностью 416 метров (водопровод, хозяйственно-бытовая канализация, ливневая канализация) в сумме 53957,7 тысяч тенге.";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сессии,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финансов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города Аркалыка"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А. Мухамбетжанова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 и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города Аркалыка"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Н. Гайдаренко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 № 136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71</w:t>
            </w:r>
          </w:p>
        </w:tc>
      </w:tr>
    </w:tbl>
    <w:bookmarkStart w:name="z6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2017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9"/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4850180,3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1761313,0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655441,0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655441,0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506419,0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506419,0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516503,0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418240,0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8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7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3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3037402,3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3037402,3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3037402,3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832"/>
        <w:gridCol w:w="1131"/>
        <w:gridCol w:w="1131"/>
        <w:gridCol w:w="5607"/>
        <w:gridCol w:w="27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6"/>
        </w:tc>
        <w:tc>
          <w:tcPr>
            <w:tcW w:w="2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5031701,1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8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427238,9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356112,4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17836,5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181357,8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156180,8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156918,1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145090,4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11827,7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24335,7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24335,7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21837,7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17832,5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17832,5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28958,3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28958,3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25436,3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23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30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8347,6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8347,6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8347,6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8347,6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4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2673558,9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299942,0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299942,0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197641,0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2242423,8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2194058,8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2032654,6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161404,2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131193,1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131193,1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28471,1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53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408986,8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293773,2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293773,2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44179,5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19580,7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66562,6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66562,6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44398,6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0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138255,3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15745,9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15745,9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71489,2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16531,5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54957,7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54957,7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51020,2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51020,2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21970,2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98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240016,2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99321,3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99321,3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99321,3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54513,9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28197,9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226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106214,0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106214,0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2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107493,1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94793,6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18717,5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76076,1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30645,9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53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20581,8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20581,8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20581,8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58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122961,5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122961,5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122961,5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72624,7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50336,8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3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730044,6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720472,6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159895,5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159895,5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25440,1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25440,1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522705,0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522705,0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77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81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34543,4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34543,4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34543,4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9617,6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14607,1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90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5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-182468,8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182468,8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2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06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10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181520,8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181520,8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181520,8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