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6956" w14:textId="df06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бюджете города Лисаковска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мая 2017 года № 122. Зарегистрировано Департаментом юстиции Костанайской области 17 мая 2017 года № 7042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2017-2019 годы" (зарегистрировано в Реестре государственной регистрации нормативных правовых актов за номером 6777, опубликовано 19, 26 января, 2 февраля 2017 года в газете "Лисаковская новь")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3474084,5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1881650,0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29028,0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21686,0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1541720,5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3869637,2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-134822,1 тысячи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174438,0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309260,1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-260730,6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260730,6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2017 год в сумме 1076,0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698,0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378,0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2017 год предусмотрены целевые текущие трансферты из областного бюджета,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средней школы № 4 в городе Лисаковске Костанайской области в сумме 149249,0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5787,5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9934,0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4208,0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доучивание безработных, направленных на профессиональную подготовку в 2016 году по Дорожной карте занятости 2020, в сумме 3301,0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в сумме 1571,0 тысяча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в сумме 9800,0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города Лисаковска в сумме 300000,0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76,0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Программы развития продуктивной занятости и массового предпринимательства на 2017-2021 годы, в сумме 22635,0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центре занятости населения в сумме 3358,0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2017 год предусмотрены целевые трансферты на развитие из областного бюджета,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города Лисаковска (магистральные сети) в сумме 2530,0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от коллектора станции биологической очистки до прудов накопителей города Лисаковска в сумме 2278,0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станции биологической очистки сточной воды в поселке Октябрьский города Лисаковска в сумме 4117,0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газовых котельных с реконструкцией тепловых сетей в поселке Октябрьский города Лисаковска в сумме 18340,0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в городе Лисаковске на пересечении улицы Мира - улицы Строителей в сумме 6350,0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Темирбаева (в границах от улицы Верхнетобольская до колледжа) города Лисаковска в сумме 227263,0 тысячи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Турлубекова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2017 года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3474084,5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3869637,2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1087388,5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1087388,5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929096,5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3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54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аппаратов акима поселка, села на 2017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Октябрьский"</w:t>
            </w:r>
          </w:p>
          <w:bookmarkEnd w:id="1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Красногорское"</w:t>
            </w:r>
          </w:p>
          <w:bookmarkEnd w:id="1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