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4669" w14:textId="46d4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72 "О бюджете города Лисаковска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30 ноября 2017 года № 169. Зарегистрировано Департаментом юстиции Костанайской области 12 декабря 2017 года № 7366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72 "О бюджете города Лисаковска на 2017-2019 годы" (зарегистрировано в Реестре государственной регистрации нормативных правовых актов за номером 6777, опубликовано 19, 26 января, 2 февраля 2017 года в газете "Лисаковская новь")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3771209,4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2004860,0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14961,6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30908,0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1720479,8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4169098,4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-142113,4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169483,0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311596,4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-255775,6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255775,6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2017 год предусмотрены целевые текущие трансферты из областного бюджета,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средней школы № 4 в городе Лисаковске Костанайской области в сумме 294575,8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5787,5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в сумме 8050,9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 в целях обеспечения антитеррористической защищенности объектов культуры в сумме 3011,4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доучивание безработных,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в сумме 2763,6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бухгалтеров в сумме 450,0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в сумме 5391,0 тысяча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дорог города Лисаковска в сумме 283377,1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76,0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годы, в сумме 14959,9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монтаж оборудования системы электронной очереди в центре занятости населения в сумме 2632,0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поселке Октябрьский в сумме 2277,8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по найму (аренде) жилья для переселенцев и оралманов в сумме 57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Лисаковска на 2017 год предусмотрены целевые трансферты на развитие из областного бюджета,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города Лисаковска (магистральные сети) в сумме 1037,6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от коллектора станции биологической очистки до прудов накопителей города Лисаковска в сумме 1032,5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станции биологической очистки сточной воды в поселке Октябрьский города Лисаковска в сумме 1367,5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газовых котельных с реконструкцией тепловых сетей в поселке Октябрьский города Лисаковска в сумме 13975,2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в городе Лисаковске на пересечении улицы Мира - улицы Строителей в сумме 66350,0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Темирбаева (в границах от улицы Верхнетобольская до колледжа) города Лисаковска в сумме 227263,0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в сумме 20000,0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2017 год предусмотрены целевые текущие трансферты из республиканского бюджета,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1327,0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в сумме 1068,0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14371,0 тысяча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в сумме 10737,0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в сумме 3634,0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11779,0 тысяч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5795,0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5745,0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239,0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Лисаковска на 2017 год предусмотрен кредит из Национального фонда Республики Казахстан для реализации государственным коммунальным предприятием "Производственно-хозяйственное объединение "Лисаковскгоркоммунэнерго" акимата города Лисаковска проекта "Реконструкция тепловой сети d 820 мм УТ19-УТ21 города Лисаковска" в сумме 169483,0 тысячи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Ш. Бекмухамедова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2017 года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2017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3771209,4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1720479,8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1720479,8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2"/>
        <w:gridCol w:w="1131"/>
        <w:gridCol w:w="1131"/>
        <w:gridCol w:w="5603"/>
        <w:gridCol w:w="27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4169098,4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926276,4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развитие и (или) обустройство инженерно-коммуникационной инфраструктуры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-142113,4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5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-255775,6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33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5912130,0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55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 на 2017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641"/>
        <w:gridCol w:w="2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1"/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Октябрьский"</w:t>
            </w:r>
          </w:p>
          <w:bookmarkEnd w:id="1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Красногорское"</w:t>
            </w:r>
          </w:p>
          <w:bookmarkEnd w:id="1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59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 города Лисаковска на 2017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07"/>
        <w:gridCol w:w="1913"/>
        <w:gridCol w:w="1913"/>
        <w:gridCol w:w="2486"/>
        <w:gridCol w:w="3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2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Октябрьский"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Красногорское"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