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4ab8b" w14:textId="504ab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Алтынсаринского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5 апреля 2017 года № 85. Зарегистрировано Департаментом юстиции Костанайской области 5 мая 2017 года № 7028. Утратило силу решением маслихата Алтынсаринского района Костанайской области от 4 апреля 2018 года № 169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Алтынсаринского района Костанайской области от 04.04.2018 </w:t>
      </w:r>
      <w:r>
        <w:rPr>
          <w:rFonts w:ascii="Times New Roman"/>
          <w:b w:val="false"/>
          <w:i w:val="false"/>
          <w:color w:val="ff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Алтынсаринский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Алтынсаринского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27 июня 2016 года № 35 "Об утверждении Методики оценки деятельности административных государственных служащих корпуса "Б" государственного учреждения "Аппарат Алтынсаринского районного маслихата" (зарегистрировано в Реестре государственной регистрации нормативных правовых актов за № 6520, опубликовано 21 июля 2016 года в районной газете Таза бұлақ Чистый родник).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Зверева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Алтынсаринского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</w:t>
      </w:r>
      <w:r>
        <w:br/>
      </w:r>
      <w:r>
        <w:rPr>
          <w:rFonts w:ascii="Times New Roman"/>
          <w:b/>
          <w:i w:val="false"/>
          <w:color w:val="000000"/>
        </w:rPr>
        <w:t>административных государственных служащих</w:t>
      </w:r>
      <w:r>
        <w:br/>
      </w:r>
      <w:r>
        <w:rPr>
          <w:rFonts w:ascii="Times New Roman"/>
          <w:b/>
          <w:i w:val="false"/>
          <w:color w:val="000000"/>
        </w:rPr>
        <w:t>корпуса "Б"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Алтынсаринского районного маслихата"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"Аппарат Алтынсаринского районного маслихата"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государственного учреждения "Аппарат Алтынсаринского районного маслихата" (далее – служащие корпуса "Б").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пяти рабочих дней после выхода на работу.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 (далее - Комиссия), рабочим органом которой является организационный отдел государственного учреждения "Аппарат Алтынсаринского районного маслихата" (далее - организационный отдел).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считается правомочным, если на нем присутствовали не менее двух третей ее состава.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осуществляется по решению уполномоченного лица путем внесения изменения в распоряжение о создании Комиссии.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принимается открытым голосованием.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является сотрудник организационного отдела. Секретарь Комиссии не принимает участие в голосовании.</w:t>
      </w:r>
    </w:p>
    <w:bookmarkEnd w:id="23"/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Составление индивидуального плана работы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организационный отдел. Второй экземпляр находится у непосредственного руководителя служащего корпуса "Б".</w:t>
      </w:r>
    </w:p>
    <w:bookmarkEnd w:id="28"/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Подготовка к проведению оценки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Организационный отдел формирует график проведения оценки по согласованию с председателем Комиссии.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Организационный отдел за десять календарных дней до начала проведения оценки обеспечивает своевременное уведомление служащего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2"/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Квартальная оценка исполнения должностных обязанностей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 органом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исполнительской дисциплины служат документально подтвержденные сведения от организационного отдела и непосредственного руководителя служащего корпуса "Б".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организационного отдела и непосредственного руководителя служащего корпуса "Б".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 – 2" балла за каждый факт нарушения.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организационным отделом сведений о фактах нарушения служащим корпуса "Б" трудовой и исполнительской дисциплины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служащего корпуса "Б" от подписания оценочного листа не является препятствием для направления документов на заседание Комиссии. 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 работником организационного отдела и непосредственным руководителем служащего корпуса "Б" в произвольной форме составляется акт об отказе от ознакомления.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Итоговая квартальная оценка служащего корпуса "Б" вычисляется непосредственным руководителем по следующей формуле: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1600200" cy="36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5334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квартальная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 – поощрительные баллы;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– штрафные баллы.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8"/>
    <w:bookmarkStart w:name="z6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Годовая оценка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от подписания оценочного листа служащего корпуса "Б" не может служить препятствием для направления документов на заседание Комиссии. 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 работником организационного отдела и непосредственным руководителем служащего корпуса "Б" в произвольной форме составляется акт об отказе от ознакомления.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Итоговая годовая оценка служащего корпуса "Б" вычисляется организационным отделом не позднее пяти рабочих дней до заседания Комиссии по следующей формуле: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28575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3"/>
    <w:p>
      <w:pPr>
        <w:spacing w:after="0"/>
        <w:ind w:left="0"/>
        <w:jc w:val="both"/>
      </w:pPr>
      <w:r>
        <w:drawing>
          <wp:inline distT="0" distB="0" distL="0" distR="0">
            <wp:extent cx="6223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годовая оценка;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4"/>
    <w:p>
      <w:pPr>
        <w:spacing w:after="0"/>
        <w:ind w:left="0"/>
        <w:jc w:val="both"/>
      </w:pPr>
      <w:r>
        <w:drawing>
          <wp:inline distT="0" distB="0" distL="0" distR="0">
            <wp:extent cx="4953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средняя оценка за отчетные кварталы (среднеарифметическое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"превосходно" (свыше 130 баллов) – 5 баллов;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9"/>
    <w:p>
      <w:pPr>
        <w:spacing w:after="0"/>
        <w:ind w:left="0"/>
        <w:jc w:val="both"/>
      </w:pPr>
      <w:r>
        <w:drawing>
          <wp:inline distT="0" distB="0" distL="0" distR="0">
            <wp:extent cx="635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оценка выполнения индивидуального плана работы (среднеарифметическое значение).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</w:t>
      </w:r>
    </w:p>
    <w:bookmarkEnd w:id="80"/>
    <w:bookmarkStart w:name="z8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Рассмотрение результатов оценки Комиссией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Организационный отдел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Организационный отдел предоставляет на заседание Комиссии следующие документы: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должностную инструкцию служащего корпуса "Б";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Организационный отдел ознакамливает служащего корпуса "Б" с результатами оценки в течение двух рабочих дней со дня ее завершения.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организационного отдела в произвольной форме составляется акт об отказе от ознакомления.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организационном отделе.</w:t>
      </w:r>
    </w:p>
    <w:bookmarkEnd w:id="94"/>
    <w:bookmarkStart w:name="z103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Обжалование результатов оценки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9"/>
    <w:bookmarkStart w:name="z108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Принятие решений по результатам оценки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8"/>
    <w:bookmarkStart w:name="z118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_________________________________________________год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(период, на который составляется индивидуальный план)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служащего_____________________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служащего: ________________________________________________ 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2"/>
        <w:gridCol w:w="6310"/>
        <w:gridCol w:w="2928"/>
      </w:tblGrid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118"/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целевых показателей составляет не более четырех, из них не менее половины измеримых.</w:t>
      </w:r>
    </w:p>
    <w:bookmarkEnd w:id="1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942"/>
        <w:gridCol w:w="6358"/>
      </w:tblGrid>
      <w:tr>
        <w:trPr>
          <w:trHeight w:val="30" w:hRule="atLeast"/>
        </w:trPr>
        <w:tc>
          <w:tcPr>
            <w:tcW w:w="59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2"/>
          <w:bookmarkStart w:name="z13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3"/>
          <w:bookmarkStart w:name="z13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24"/>
        </w:tc>
        <w:tc>
          <w:tcPr>
            <w:tcW w:w="63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5"/>
          <w:bookmarkStart w:name="z14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26"/>
          <w:bookmarkStart w:name="z14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27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8"/>
    <w:bookmarkStart w:name="z145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____________________квартал ____ года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(оцениваемый период)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_____________________________________________</w:t>
      </w:r>
    </w:p>
    <w:bookmarkEnd w:id="133"/>
    <w:bookmarkStart w:name="z15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34"/>
    <w:bookmarkStart w:name="z15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35"/>
    <w:bookmarkStart w:name="z15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36"/>
    <w:bookmarkStart w:name="z15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9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0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1"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21"/>
        <w:gridCol w:w="6519"/>
        <w:gridCol w:w="60"/>
      </w:tblGrid>
      <w:tr>
        <w:trPr>
          <w:trHeight w:val="30" w:hRule="atLeast"/>
        </w:trPr>
        <w:tc>
          <w:tcPr>
            <w:tcW w:w="57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42"/>
        </w:tc>
        <w:tc>
          <w:tcPr>
            <w:tcW w:w="65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43"/>
        </w:tc>
        <w:tc>
          <w:tcPr>
            <w:tcW w:w="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6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44"/>
    <w:bookmarkStart w:name="z170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45"/>
    <w:bookmarkStart w:name="z17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год</w:t>
      </w:r>
    </w:p>
    <w:bookmarkEnd w:id="146"/>
    <w:bookmarkStart w:name="z17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оцениваемый год)</w:t>
      </w:r>
    </w:p>
    <w:bookmarkEnd w:id="147"/>
    <w:bookmarkStart w:name="z17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оцениваемого служащего:</w:t>
      </w:r>
    </w:p>
    <w:bookmarkEnd w:id="148"/>
    <w:bookmarkStart w:name="z17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49"/>
    <w:bookmarkStart w:name="z17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50"/>
    <w:bookmarkStart w:name="z17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</w:t>
      </w:r>
    </w:p>
    <w:bookmarkEnd w:id="151"/>
    <w:bookmarkStart w:name="z17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52"/>
    <w:bookmarkStart w:name="z17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8"/>
        <w:gridCol w:w="2839"/>
        <w:gridCol w:w="3699"/>
        <w:gridCol w:w="1548"/>
        <w:gridCol w:w="1548"/>
        <w:gridCol w:w="688"/>
      </w:tblGrid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54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55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6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57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58"/>
        </w:tc>
        <w:tc>
          <w:tcPr>
            <w:tcW w:w="2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749"/>
        <w:gridCol w:w="6551"/>
      </w:tblGrid>
      <w:tr>
        <w:trPr>
          <w:trHeight w:val="30" w:hRule="atLeast"/>
        </w:trPr>
        <w:tc>
          <w:tcPr>
            <w:tcW w:w="574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  <w:bookmarkEnd w:id="159"/>
        </w:tc>
        <w:tc>
          <w:tcPr>
            <w:tcW w:w="65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  <w:bookmarkEnd w:id="160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9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61"/>
    <w:bookmarkStart w:name="z194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62"/>
    <w:bookmarkStart w:name="z19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63"/>
    <w:bookmarkStart w:name="z19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государственного органа)</w:t>
      </w:r>
    </w:p>
    <w:bookmarkEnd w:id="164"/>
    <w:bookmarkStart w:name="z19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65"/>
    <w:bookmarkStart w:name="z19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оценки: квартальная/годовая и оцениваемый период (квартал и (или) год)</w:t>
      </w:r>
    </w:p>
    <w:bookmarkEnd w:id="166"/>
    <w:bookmarkStart w:name="z19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03"/>
        <w:gridCol w:w="4178"/>
        <w:gridCol w:w="269"/>
        <w:gridCol w:w="1567"/>
        <w:gridCol w:w="3497"/>
        <w:gridCol w:w="886"/>
      </w:tblGrid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  <w:bookmarkEnd w:id="168"/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9"/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70"/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  <w:bookmarkEnd w:id="171"/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72"/>
    <w:bookmarkStart w:name="z20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bookmarkEnd w:id="173"/>
    <w:bookmarkStart w:name="z20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74"/>
    <w:bookmarkStart w:name="z20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_____________________________ Дата: __________</w:t>
      </w:r>
    </w:p>
    <w:bookmarkEnd w:id="175"/>
    <w:bookmarkStart w:name="z20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6"/>
    <w:bookmarkStart w:name="z20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_________________________ Дата: __________ </w:t>
      </w:r>
    </w:p>
    <w:bookmarkEnd w:id="177"/>
    <w:bookmarkStart w:name="z21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78"/>
    <w:bookmarkStart w:name="z21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Комиссии:_________________________________ Дата: __________</w:t>
      </w:r>
    </w:p>
    <w:bookmarkEnd w:id="179"/>
    <w:bookmarkStart w:name="z21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18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