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b21f" w14:textId="7c4b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Аулиекольского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23 февраля 2017 года № 94. Зарегистрировано Департаментом юстиции Костанайской области 3 апреля 2017 года № 6960. Утратило силу решением маслихата Аулиекольского района Костанайской области от 15 марта 2018 года №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Аулиекольского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7 июня 2016 года №40 "Об утверждении Методики оценки деятельности административных государственных служащих корпуса "Б" государственного учреждения "Аппарат Аулиекольского районного маслихата" (зарегистрировано в Реестре государственной регистрации нормативных правовых актов №6510, опубликовано 7 июля 2016 года в газете "Әулиекөл").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Аулиекольского районного маслихата.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94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Аулиекольского районного маслихата"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Аулиекольского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Аулиекольского районного маслихата"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(далее-Комиссия), рабочим органом которой является отдел организационно-правового обеспечения.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организационно-правового обеспечения. Секретарь Комиссии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организационно-правового обеспечения. Второй экземпляр находится у непосредственного руководителя служащего корпуса "Б".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организационно-правового обеспечения формирует график проведения оценки по согласованию с председателем Комиссии.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организационно-правового обеспечения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органам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отдела организационно-правового обеспечения и непосредственного руководителя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организационно-правового обеспечения и непосредственного руководителя служащего корпуса "Б".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организационно-правового обеспечения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отдела организационно-правового обеспечения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 – поощрительные баллы;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– штрафные баллы.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Итоговая квартальная оценка выставляется по следующей шкале: менее 80 баллов – "неудовлетворительно",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80 до 105 (включительно) баллов – "удовлетворительно",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106 до 130 (включительно) баллов – "эффективно",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отдела организационно-правового обеспечения и непосредственным руководителем служащего корпуса "Б" в произвольной форме составляется акт об отказе от ознакомления.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организационно-правового обеспечения не позднее пяти рабочих дней до заседания Комиссии по следующей формуле: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организационно-правового обеспечения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организационно-правового обеспечения предоставляет на заседание Комиссии следующие документы: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должностную инструкцию служащего корпуса "Б";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организационно-правового обеспечения ознакамливает служащего корпуса "Б" с результатами оценки в течение двух рабочих дней со дня ее завершения.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отдела работником организационно-правового обеспечения в произвольной форме составляется акт об отказе от ознакомления.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организационно-правового обеспечения.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1"/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0"/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</w:p>
    <w:bookmarkEnd w:id="111"/>
    <w:bookmarkStart w:name="z11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административного государственного служащего корпуса "Б"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9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2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Непосредственный руководитель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                              (фамилия, инициалы)      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            дата ________________________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            подпись _____________________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2"/>
    <w:bookmarkStart w:name="z14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оцениваемый период)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 оцениваемого служащего: 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Непосредственный руководитель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                              (фамилия, инициалы)      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            подпись _____________________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3"/>
    <w:bookmarkStart w:name="z16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оцениваемого служащего: 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Непосредственный руководитель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      (фамилия, инициалы)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            подпись _____________________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6"/>
    <w:bookmarkStart w:name="z189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(вид оценки: квартальная/годовая и оцениваемый период (квартал и (или) год)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86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Заключение Комиссии: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_____________________________Дата: ___________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__________________________Дата: ___________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_________________________________Дата: ____________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